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0179" w14:textId="77777777" w:rsidR="00F003E6" w:rsidRDefault="00941434">
      <w:pPr>
        <w:rPr>
          <w:rFonts w:ascii="黑体" w:eastAsia="黑体" w:hAnsi="黑体"/>
          <w:b/>
          <w:color w:val="000000"/>
          <w:sz w:val="32"/>
          <w:szCs w:val="32"/>
        </w:rPr>
      </w:pPr>
      <w:r>
        <w:rPr>
          <w:rFonts w:ascii="黑体" w:eastAsia="黑体" w:hAnsi="黑体" w:hint="eastAsia"/>
          <w:b/>
          <w:color w:val="000000"/>
          <w:sz w:val="32"/>
          <w:szCs w:val="32"/>
        </w:rPr>
        <w:t xml:space="preserve">          东南大学第十五届环九龙湖自行车赛</w:t>
      </w:r>
    </w:p>
    <w:p w14:paraId="1AF46AC8" w14:textId="77777777" w:rsidR="00F003E6" w:rsidRDefault="00941434">
      <w:pPr>
        <w:jc w:val="center"/>
        <w:rPr>
          <w:rFonts w:ascii="黑体" w:eastAsia="黑体" w:hAnsi="黑体"/>
          <w:b/>
          <w:color w:val="000000"/>
          <w:sz w:val="32"/>
          <w:szCs w:val="32"/>
        </w:rPr>
      </w:pPr>
      <w:r>
        <w:rPr>
          <w:rFonts w:ascii="黑体" w:eastAsia="黑体" w:hAnsi="黑体" w:hint="eastAsia"/>
          <w:b/>
          <w:color w:val="000000"/>
          <w:sz w:val="32"/>
          <w:szCs w:val="32"/>
        </w:rPr>
        <w:t xml:space="preserve">竞 赛 </w:t>
      </w:r>
      <w:proofErr w:type="gramStart"/>
      <w:r>
        <w:rPr>
          <w:rFonts w:ascii="黑体" w:eastAsia="黑体" w:hAnsi="黑体" w:hint="eastAsia"/>
          <w:b/>
          <w:color w:val="000000"/>
          <w:sz w:val="32"/>
          <w:szCs w:val="32"/>
        </w:rPr>
        <w:t>规</w:t>
      </w:r>
      <w:proofErr w:type="gramEnd"/>
      <w:r>
        <w:rPr>
          <w:rFonts w:ascii="黑体" w:eastAsia="黑体" w:hAnsi="黑体" w:hint="eastAsia"/>
          <w:b/>
          <w:color w:val="000000"/>
          <w:sz w:val="32"/>
          <w:szCs w:val="32"/>
        </w:rPr>
        <w:t xml:space="preserve"> 程</w:t>
      </w:r>
    </w:p>
    <w:p w14:paraId="2DB13CBF" w14:textId="77777777" w:rsidR="00F003E6" w:rsidRDefault="00941434">
      <w:pPr>
        <w:spacing w:line="360" w:lineRule="auto"/>
        <w:rPr>
          <w:sz w:val="24"/>
        </w:rPr>
      </w:pPr>
      <w:r>
        <w:rPr>
          <w:rFonts w:hint="eastAsia"/>
          <w:b/>
          <w:sz w:val="24"/>
        </w:rPr>
        <w:t>一、主办单位：</w:t>
      </w:r>
      <w:r>
        <w:rPr>
          <w:rFonts w:hint="eastAsia"/>
          <w:sz w:val="24"/>
        </w:rPr>
        <w:t>东南大学体育运动委员会</w:t>
      </w:r>
    </w:p>
    <w:p w14:paraId="037426CF" w14:textId="77777777" w:rsidR="00F003E6" w:rsidRDefault="00941434">
      <w:pPr>
        <w:spacing w:line="360" w:lineRule="auto"/>
        <w:rPr>
          <w:sz w:val="24"/>
        </w:rPr>
      </w:pPr>
      <w:r>
        <w:rPr>
          <w:rFonts w:hint="eastAsia"/>
          <w:b/>
          <w:sz w:val="24"/>
        </w:rPr>
        <w:t>二、承办单位：</w:t>
      </w:r>
      <w:r>
        <w:rPr>
          <w:rFonts w:hint="eastAsia"/>
          <w:sz w:val="24"/>
        </w:rPr>
        <w:t>东南大学计算机科学与工程学院、软件学院、人工智能学院</w:t>
      </w:r>
    </w:p>
    <w:p w14:paraId="1A018840" w14:textId="77777777" w:rsidR="00F003E6" w:rsidRDefault="00941434">
      <w:pPr>
        <w:spacing w:line="360" w:lineRule="auto"/>
        <w:rPr>
          <w:sz w:val="24"/>
        </w:rPr>
      </w:pPr>
      <w:r>
        <w:rPr>
          <w:rFonts w:hint="eastAsia"/>
          <w:b/>
          <w:sz w:val="24"/>
        </w:rPr>
        <w:t>三、协办单位：</w:t>
      </w:r>
      <w:bookmarkStart w:id="0" w:name="_Hlk86842234"/>
      <w:r>
        <w:rPr>
          <w:rFonts w:hint="eastAsia"/>
          <w:sz w:val="24"/>
        </w:rPr>
        <w:t>共青团东南大学计算机科学与工程学院、软件学院、人工智能学院委员会，东南大学自行车协会</w:t>
      </w:r>
    </w:p>
    <w:bookmarkEnd w:id="0"/>
    <w:p w14:paraId="47D4C9CE" w14:textId="77777777" w:rsidR="00F003E6" w:rsidRDefault="00941434">
      <w:pPr>
        <w:spacing w:line="360" w:lineRule="auto"/>
        <w:rPr>
          <w:b/>
          <w:sz w:val="24"/>
        </w:rPr>
      </w:pPr>
      <w:r>
        <w:rPr>
          <w:rFonts w:hint="eastAsia"/>
          <w:b/>
          <w:sz w:val="24"/>
        </w:rPr>
        <w:t>四、比赛时间与地点：</w:t>
      </w:r>
    </w:p>
    <w:p w14:paraId="494EB369" w14:textId="77777777" w:rsidR="00F003E6" w:rsidRDefault="00941434">
      <w:pPr>
        <w:spacing w:line="360" w:lineRule="auto"/>
        <w:ind w:firstLineChars="196" w:firstLine="470"/>
        <w:rPr>
          <w:sz w:val="24"/>
        </w:rPr>
      </w:pPr>
      <w:r>
        <w:rPr>
          <w:sz w:val="24"/>
        </w:rPr>
        <w:t>1</w:t>
      </w:r>
      <w:r>
        <w:rPr>
          <w:rFonts w:hint="eastAsia"/>
          <w:sz w:val="24"/>
        </w:rPr>
        <w:t>、时间：</w:t>
      </w:r>
      <w:r>
        <w:rPr>
          <w:sz w:val="24"/>
        </w:rPr>
        <w:t>20</w:t>
      </w:r>
      <w:r>
        <w:rPr>
          <w:rFonts w:hint="eastAsia"/>
          <w:sz w:val="24"/>
        </w:rPr>
        <w:t>24</w:t>
      </w:r>
      <w:r>
        <w:rPr>
          <w:rFonts w:hint="eastAsia"/>
          <w:sz w:val="24"/>
        </w:rPr>
        <w:t>年</w:t>
      </w:r>
      <w:r>
        <w:rPr>
          <w:rFonts w:hint="eastAsia"/>
          <w:sz w:val="24"/>
        </w:rPr>
        <w:t>4</w:t>
      </w:r>
      <w:r>
        <w:rPr>
          <w:rFonts w:hint="eastAsia"/>
          <w:sz w:val="24"/>
        </w:rPr>
        <w:t>月</w:t>
      </w:r>
      <w:r>
        <w:rPr>
          <w:rFonts w:hint="eastAsia"/>
          <w:sz w:val="24"/>
        </w:rPr>
        <w:t>20</w:t>
      </w:r>
      <w:r w:rsidR="00BA2669">
        <w:rPr>
          <w:rFonts w:hint="eastAsia"/>
          <w:sz w:val="24"/>
        </w:rPr>
        <w:t>日（周六）</w:t>
      </w:r>
      <w:r>
        <w:rPr>
          <w:sz w:val="24"/>
        </w:rPr>
        <w:t>13</w:t>
      </w:r>
      <w:r>
        <w:rPr>
          <w:rFonts w:hint="eastAsia"/>
          <w:sz w:val="24"/>
        </w:rPr>
        <w:t>：</w:t>
      </w:r>
      <w:r>
        <w:rPr>
          <w:sz w:val="24"/>
        </w:rPr>
        <w:t>0</w:t>
      </w:r>
      <w:r>
        <w:rPr>
          <w:rFonts w:hint="eastAsia"/>
          <w:sz w:val="24"/>
        </w:rPr>
        <w:t>0</w:t>
      </w:r>
      <w:r>
        <w:rPr>
          <w:rFonts w:hint="eastAsia"/>
          <w:sz w:val="24"/>
        </w:rPr>
        <w:t>开幕式。</w:t>
      </w:r>
    </w:p>
    <w:p w14:paraId="6B45993C" w14:textId="77777777" w:rsidR="00F003E6" w:rsidRDefault="00941434">
      <w:pPr>
        <w:spacing w:line="360" w:lineRule="auto"/>
        <w:ind w:firstLineChars="196" w:firstLine="470"/>
        <w:rPr>
          <w:sz w:val="24"/>
        </w:rPr>
      </w:pPr>
      <w:r>
        <w:rPr>
          <w:rFonts w:hint="eastAsia"/>
          <w:sz w:val="24"/>
        </w:rPr>
        <w:t>开幕式后，竞速赛与慢骑赛同时举行。</w:t>
      </w:r>
    </w:p>
    <w:p w14:paraId="681487AF" w14:textId="77777777" w:rsidR="00F003E6" w:rsidRDefault="00941434">
      <w:pPr>
        <w:spacing w:line="360" w:lineRule="auto"/>
        <w:rPr>
          <w:sz w:val="24"/>
        </w:rPr>
      </w:pPr>
      <w:r>
        <w:rPr>
          <w:rFonts w:hint="eastAsia"/>
          <w:sz w:val="24"/>
        </w:rPr>
        <w:t xml:space="preserve">    </w:t>
      </w:r>
      <w:r>
        <w:rPr>
          <w:sz w:val="24"/>
        </w:rPr>
        <w:t>2</w:t>
      </w:r>
      <w:r>
        <w:rPr>
          <w:rFonts w:hint="eastAsia"/>
          <w:sz w:val="24"/>
        </w:rPr>
        <w:t>、地点</w:t>
      </w:r>
    </w:p>
    <w:p w14:paraId="76A62C32" w14:textId="77777777" w:rsidR="00F003E6" w:rsidRDefault="00941434" w:rsidP="00BA2669">
      <w:pPr>
        <w:spacing w:line="360" w:lineRule="auto"/>
        <w:ind w:firstLineChars="200" w:firstLine="480"/>
        <w:rPr>
          <w:sz w:val="24"/>
        </w:rPr>
      </w:pPr>
      <w:r>
        <w:rPr>
          <w:rFonts w:hint="eastAsia"/>
          <w:sz w:val="24"/>
        </w:rPr>
        <w:t>开幕式：图书馆正门广场</w:t>
      </w:r>
    </w:p>
    <w:p w14:paraId="5FFA8262" w14:textId="77777777" w:rsidR="00F003E6" w:rsidRDefault="00941434">
      <w:pPr>
        <w:spacing w:line="360" w:lineRule="auto"/>
        <w:ind w:firstLineChars="200" w:firstLine="480"/>
        <w:rPr>
          <w:sz w:val="24"/>
        </w:rPr>
      </w:pPr>
      <w:r>
        <w:rPr>
          <w:rFonts w:hint="eastAsia"/>
          <w:sz w:val="24"/>
        </w:rPr>
        <w:t>竞速赛：东南大学</w:t>
      </w:r>
      <w:r>
        <w:rPr>
          <w:rFonts w:ascii="宋体" w:hAnsi="宋体" w:cs="宋体"/>
          <w:sz w:val="24"/>
          <w:lang w:val="zh-TW" w:eastAsia="zh-TW"/>
        </w:rPr>
        <w:t>九龙湖校区校内</w:t>
      </w:r>
      <w:r>
        <w:rPr>
          <w:rFonts w:ascii="宋体" w:hAnsi="宋体" w:cs="宋体" w:hint="eastAsia"/>
          <w:sz w:val="24"/>
          <w:lang w:val="zh-TW" w:eastAsia="zh-TW"/>
        </w:rPr>
        <w:t>二</w:t>
      </w:r>
      <w:r>
        <w:rPr>
          <w:rFonts w:ascii="宋体" w:hAnsi="宋体" w:cs="宋体"/>
          <w:sz w:val="24"/>
          <w:lang w:val="zh-TW" w:eastAsia="zh-TW"/>
        </w:rPr>
        <w:t>环</w:t>
      </w:r>
      <w:r>
        <w:rPr>
          <w:rFonts w:ascii="宋体" w:hAnsi="宋体" w:cs="宋体"/>
          <w:sz w:val="24"/>
        </w:rPr>
        <w:t>1</w:t>
      </w:r>
      <w:r>
        <w:rPr>
          <w:rFonts w:ascii="宋体" w:hAnsi="宋体" w:cs="宋体"/>
          <w:sz w:val="24"/>
          <w:lang w:val="zh-TW" w:eastAsia="zh-TW"/>
        </w:rPr>
        <w:t>圈</w:t>
      </w:r>
      <w:r>
        <w:rPr>
          <w:rFonts w:ascii="宋体" w:hAnsi="宋体" w:cs="宋体" w:hint="eastAsia"/>
          <w:sz w:val="24"/>
          <w:lang w:val="zh-TW"/>
        </w:rPr>
        <w:t>（</w:t>
      </w:r>
      <w:r>
        <w:rPr>
          <w:rFonts w:ascii="宋体" w:hAnsi="宋体" w:cs="宋体" w:hint="eastAsia"/>
          <w:sz w:val="24"/>
        </w:rPr>
        <w:t>约6公里</w:t>
      </w:r>
      <w:r>
        <w:rPr>
          <w:rFonts w:ascii="宋体" w:hAnsi="宋体" w:cs="宋体" w:hint="eastAsia"/>
          <w:sz w:val="24"/>
          <w:lang w:val="zh-TW"/>
        </w:rPr>
        <w:t>）</w:t>
      </w:r>
      <w:r>
        <w:rPr>
          <w:rFonts w:hint="eastAsia"/>
          <w:sz w:val="24"/>
        </w:rPr>
        <w:t>；</w:t>
      </w:r>
    </w:p>
    <w:p w14:paraId="2868CC22" w14:textId="77777777" w:rsidR="00F003E6" w:rsidRDefault="00941434">
      <w:pPr>
        <w:spacing w:line="360" w:lineRule="auto"/>
        <w:ind w:firstLineChars="200" w:firstLine="480"/>
        <w:rPr>
          <w:sz w:val="24"/>
        </w:rPr>
      </w:pPr>
      <w:r>
        <w:rPr>
          <w:rFonts w:hint="eastAsia"/>
          <w:sz w:val="24"/>
        </w:rPr>
        <w:t>慢骑赛：图书馆正门广场；</w:t>
      </w:r>
    </w:p>
    <w:p w14:paraId="576C08B8" w14:textId="77777777" w:rsidR="00F003E6" w:rsidRDefault="00941434">
      <w:pPr>
        <w:spacing w:line="360" w:lineRule="auto"/>
        <w:rPr>
          <w:b/>
          <w:sz w:val="24"/>
        </w:rPr>
      </w:pPr>
      <w:r>
        <w:rPr>
          <w:rFonts w:hint="eastAsia"/>
          <w:b/>
          <w:sz w:val="24"/>
        </w:rPr>
        <w:t>五、参赛单位：</w:t>
      </w:r>
    </w:p>
    <w:p w14:paraId="669768E9" w14:textId="77777777" w:rsidR="00F003E6" w:rsidRDefault="00941434">
      <w:pPr>
        <w:spacing w:line="360" w:lineRule="auto"/>
        <w:ind w:firstLine="480"/>
        <w:jc w:val="left"/>
        <w:rPr>
          <w:rFonts w:ascii="宋体" w:hAnsi="宋体" w:cs="宋体"/>
          <w:sz w:val="24"/>
          <w:lang w:val="zh-TW" w:eastAsia="zh-TW"/>
        </w:rPr>
      </w:pPr>
      <w:r>
        <w:rPr>
          <w:rFonts w:ascii="宋体" w:hAnsi="宋体" w:cs="宋体"/>
          <w:sz w:val="24"/>
        </w:rPr>
        <w:t>建筑学院，</w:t>
      </w:r>
      <w:r>
        <w:rPr>
          <w:rFonts w:ascii="宋体" w:hAnsi="宋体" w:cs="宋体"/>
          <w:sz w:val="24"/>
          <w:lang w:val="zh-TW" w:eastAsia="zh-TW"/>
        </w:rPr>
        <w:t>机械工程学院</w:t>
      </w:r>
      <w:r>
        <w:rPr>
          <w:rFonts w:ascii="宋体" w:hAnsi="宋体" w:cs="宋体"/>
          <w:sz w:val="24"/>
          <w:lang w:val="zh-CN"/>
        </w:rPr>
        <w:t>，</w:t>
      </w:r>
      <w:r>
        <w:rPr>
          <w:rFonts w:ascii="宋体" w:hAnsi="宋体" w:cs="宋体"/>
          <w:sz w:val="24"/>
          <w:lang w:val="zh-TW" w:eastAsia="zh-TW"/>
        </w:rPr>
        <w:t>能源与环境学院</w:t>
      </w:r>
      <w:r>
        <w:rPr>
          <w:rFonts w:ascii="宋体" w:hAnsi="宋体" w:cs="宋体"/>
          <w:sz w:val="24"/>
          <w:lang w:val="zh-CN"/>
        </w:rPr>
        <w:t>，</w:t>
      </w:r>
      <w:r>
        <w:rPr>
          <w:rFonts w:ascii="宋体" w:hAnsi="宋体" w:cs="宋体"/>
          <w:sz w:val="24"/>
          <w:lang w:val="zh-TW" w:eastAsia="zh-TW"/>
        </w:rPr>
        <w:t>信息科学与工程学院</w:t>
      </w:r>
      <w:r>
        <w:rPr>
          <w:rFonts w:ascii="宋体" w:hAnsi="宋体" w:cs="宋体"/>
          <w:sz w:val="24"/>
          <w:lang w:val="zh-CN"/>
        </w:rPr>
        <w:t>，</w:t>
      </w:r>
      <w:r>
        <w:rPr>
          <w:rFonts w:ascii="宋体" w:hAnsi="宋体" w:cs="宋体"/>
          <w:sz w:val="24"/>
          <w:lang w:val="zh-TW" w:eastAsia="zh-TW"/>
        </w:rPr>
        <w:t>土木工程学院</w:t>
      </w:r>
      <w:r>
        <w:rPr>
          <w:rFonts w:ascii="宋体" w:hAnsi="宋体" w:cs="宋体"/>
          <w:sz w:val="24"/>
          <w:lang w:val="zh-CN"/>
        </w:rPr>
        <w:t>，</w:t>
      </w:r>
      <w:r>
        <w:rPr>
          <w:rFonts w:ascii="宋体" w:hAnsi="宋体" w:cs="宋体"/>
          <w:sz w:val="24"/>
          <w:lang w:val="zh-TW" w:eastAsia="zh-TW"/>
        </w:rPr>
        <w:t>电子科学与工程学院</w:t>
      </w:r>
      <w:r>
        <w:rPr>
          <w:rFonts w:ascii="宋体" w:hAnsi="宋体" w:cs="宋体"/>
          <w:sz w:val="24"/>
          <w:lang w:val="zh-CN"/>
        </w:rPr>
        <w:t>，</w:t>
      </w:r>
      <w:r>
        <w:rPr>
          <w:rFonts w:ascii="宋体" w:hAnsi="宋体" w:cs="宋体"/>
          <w:sz w:val="24"/>
          <w:lang w:val="zh-TW" w:eastAsia="zh-TW"/>
        </w:rPr>
        <w:t>数学</w:t>
      </w:r>
      <w:r>
        <w:rPr>
          <w:rFonts w:ascii="宋体" w:hAnsi="宋体" w:cs="宋体"/>
          <w:sz w:val="24"/>
        </w:rPr>
        <w:t>学院</w:t>
      </w:r>
      <w:r>
        <w:rPr>
          <w:rFonts w:ascii="宋体" w:hAnsi="宋体" w:cs="宋体"/>
          <w:sz w:val="24"/>
          <w:lang w:val="zh-CN"/>
        </w:rPr>
        <w:t>，</w:t>
      </w:r>
      <w:r>
        <w:rPr>
          <w:rFonts w:ascii="宋体" w:hAnsi="宋体" w:cs="宋体"/>
          <w:sz w:val="24"/>
          <w:lang w:val="zh-TW" w:eastAsia="zh-TW"/>
        </w:rPr>
        <w:t>自动化学院</w:t>
      </w:r>
      <w:r>
        <w:rPr>
          <w:rFonts w:ascii="宋体" w:hAnsi="宋体" w:cs="宋体"/>
          <w:sz w:val="24"/>
          <w:lang w:val="zh-CN"/>
        </w:rPr>
        <w:t>，</w:t>
      </w:r>
      <w:r>
        <w:rPr>
          <w:rFonts w:ascii="宋体" w:hAnsi="宋体" w:cs="宋体"/>
          <w:sz w:val="24"/>
          <w:lang w:val="zh-TW" w:eastAsia="zh-TW"/>
        </w:rPr>
        <w:t>计算机科学与工程学院、软件学院</w:t>
      </w:r>
      <w:r>
        <w:rPr>
          <w:rFonts w:ascii="宋体" w:hAnsi="宋体" w:cs="宋体"/>
          <w:sz w:val="24"/>
          <w:lang w:val="zh-TW"/>
        </w:rPr>
        <w:t>、</w:t>
      </w:r>
      <w:r>
        <w:rPr>
          <w:rFonts w:ascii="宋体" w:hAnsi="宋体" w:cs="宋体"/>
          <w:sz w:val="24"/>
        </w:rPr>
        <w:t>人工智能学院</w:t>
      </w:r>
      <w:r>
        <w:rPr>
          <w:rFonts w:ascii="宋体" w:hAnsi="宋体" w:cs="宋体"/>
          <w:sz w:val="24"/>
          <w:lang w:val="zh-CN"/>
        </w:rPr>
        <w:t>，</w:t>
      </w:r>
      <w:r>
        <w:rPr>
          <w:rFonts w:ascii="宋体" w:hAnsi="宋体" w:cs="宋体"/>
          <w:sz w:val="24"/>
          <w:lang w:val="zh-TW" w:eastAsia="zh-TW"/>
        </w:rPr>
        <w:t>物理</w:t>
      </w:r>
      <w:r>
        <w:rPr>
          <w:rFonts w:ascii="宋体" w:hAnsi="宋体" w:cs="宋体"/>
          <w:sz w:val="24"/>
        </w:rPr>
        <w:t>学院</w:t>
      </w:r>
      <w:r>
        <w:rPr>
          <w:rFonts w:ascii="宋体" w:hAnsi="宋体" w:cs="宋体"/>
          <w:sz w:val="24"/>
          <w:lang w:val="zh-CN"/>
        </w:rPr>
        <w:t>，</w:t>
      </w:r>
      <w:r>
        <w:rPr>
          <w:rFonts w:ascii="宋体" w:hAnsi="宋体" w:cs="宋体"/>
          <w:sz w:val="24"/>
          <w:lang w:val="zh-TW" w:eastAsia="zh-TW"/>
        </w:rPr>
        <w:t>生物科学与医学工程学院</w:t>
      </w:r>
      <w:r>
        <w:rPr>
          <w:rFonts w:ascii="宋体" w:hAnsi="宋体" w:cs="宋体"/>
          <w:sz w:val="24"/>
          <w:lang w:val="zh-CN"/>
        </w:rPr>
        <w:t>，</w:t>
      </w:r>
      <w:r>
        <w:rPr>
          <w:rFonts w:ascii="宋体" w:hAnsi="宋体" w:cs="宋体"/>
          <w:sz w:val="24"/>
          <w:lang w:val="zh-TW" w:eastAsia="zh-TW"/>
        </w:rPr>
        <w:t>材料科学与工程学院</w:t>
      </w:r>
      <w:r>
        <w:rPr>
          <w:rFonts w:ascii="宋体" w:hAnsi="宋体" w:cs="宋体"/>
          <w:sz w:val="24"/>
          <w:lang w:val="zh-CN"/>
        </w:rPr>
        <w:t>，</w:t>
      </w:r>
      <w:r>
        <w:rPr>
          <w:rFonts w:ascii="宋体" w:hAnsi="宋体" w:cs="宋体"/>
          <w:sz w:val="24"/>
          <w:lang w:val="zh-TW" w:eastAsia="zh-TW"/>
        </w:rPr>
        <w:t>人文学院</w:t>
      </w:r>
      <w:r>
        <w:rPr>
          <w:rFonts w:ascii="宋体" w:hAnsi="宋体" w:cs="宋体"/>
          <w:sz w:val="24"/>
          <w:lang w:val="zh-CN"/>
        </w:rPr>
        <w:t>，</w:t>
      </w:r>
      <w:r>
        <w:rPr>
          <w:rFonts w:ascii="宋体" w:hAnsi="宋体" w:cs="宋体"/>
          <w:sz w:val="24"/>
          <w:lang w:val="zh-TW" w:eastAsia="zh-TW"/>
        </w:rPr>
        <w:t xml:space="preserve"> 经济管理学院</w:t>
      </w:r>
      <w:r>
        <w:rPr>
          <w:rFonts w:ascii="宋体" w:hAnsi="宋体" w:cs="宋体"/>
          <w:sz w:val="24"/>
          <w:lang w:val="zh-CN"/>
        </w:rPr>
        <w:t>，</w:t>
      </w:r>
      <w:r>
        <w:rPr>
          <w:rFonts w:ascii="宋体" w:hAnsi="宋体" w:cs="宋体"/>
          <w:sz w:val="24"/>
          <w:lang w:val="zh-TW" w:eastAsia="zh-TW"/>
        </w:rPr>
        <w:t>电气工程学院</w:t>
      </w:r>
      <w:r>
        <w:rPr>
          <w:rFonts w:ascii="宋体" w:hAnsi="宋体" w:cs="宋体"/>
          <w:sz w:val="24"/>
          <w:lang w:val="zh-CN"/>
        </w:rPr>
        <w:t>，</w:t>
      </w:r>
      <w:r>
        <w:rPr>
          <w:rFonts w:ascii="宋体" w:hAnsi="宋体" w:cs="宋体"/>
          <w:sz w:val="24"/>
          <w:lang w:val="zh-TW" w:eastAsia="zh-TW"/>
        </w:rPr>
        <w:t>外国语学院</w:t>
      </w:r>
      <w:r>
        <w:rPr>
          <w:rFonts w:ascii="宋体" w:hAnsi="宋体" w:cs="宋体"/>
          <w:sz w:val="24"/>
          <w:lang w:val="zh-CN"/>
        </w:rPr>
        <w:t>，</w:t>
      </w:r>
      <w:r>
        <w:rPr>
          <w:rFonts w:ascii="宋体" w:hAnsi="宋体" w:cs="宋体"/>
          <w:sz w:val="24"/>
          <w:lang w:val="zh-TW" w:eastAsia="zh-TW"/>
        </w:rPr>
        <w:t>化学化工学院</w:t>
      </w:r>
      <w:r>
        <w:rPr>
          <w:rFonts w:ascii="宋体" w:hAnsi="宋体" w:cs="宋体"/>
          <w:sz w:val="24"/>
          <w:lang w:val="zh-CN"/>
        </w:rPr>
        <w:t>，</w:t>
      </w:r>
      <w:r>
        <w:rPr>
          <w:rFonts w:ascii="宋体" w:hAnsi="宋体" w:cs="宋体"/>
          <w:sz w:val="24"/>
          <w:lang w:val="zh-TW" w:eastAsia="zh-TW"/>
        </w:rPr>
        <w:t>交通学院</w:t>
      </w:r>
      <w:r>
        <w:rPr>
          <w:rFonts w:ascii="宋体" w:hAnsi="宋体" w:cs="宋体"/>
          <w:sz w:val="24"/>
          <w:lang w:val="zh-CN"/>
        </w:rPr>
        <w:t>，</w:t>
      </w:r>
      <w:r>
        <w:rPr>
          <w:rFonts w:ascii="宋体" w:hAnsi="宋体" w:cs="宋体"/>
          <w:sz w:val="24"/>
          <w:lang w:val="zh-TW" w:eastAsia="zh-TW"/>
        </w:rPr>
        <w:t xml:space="preserve"> 仪器科学与工程学院</w:t>
      </w:r>
      <w:r>
        <w:rPr>
          <w:rFonts w:ascii="宋体" w:hAnsi="宋体" w:cs="宋体"/>
          <w:sz w:val="24"/>
          <w:lang w:val="zh-CN"/>
        </w:rPr>
        <w:t>，</w:t>
      </w:r>
      <w:r>
        <w:rPr>
          <w:rFonts w:ascii="宋体" w:hAnsi="宋体" w:cs="宋体"/>
          <w:sz w:val="24"/>
          <w:lang w:val="zh-TW" w:eastAsia="zh-TW"/>
        </w:rPr>
        <w:t>艺术学院</w:t>
      </w:r>
      <w:r>
        <w:rPr>
          <w:rFonts w:ascii="宋体" w:hAnsi="宋体" w:cs="宋体"/>
          <w:sz w:val="24"/>
          <w:lang w:val="zh-CN"/>
        </w:rPr>
        <w:t>，</w:t>
      </w:r>
      <w:r>
        <w:rPr>
          <w:rFonts w:ascii="宋体" w:hAnsi="宋体" w:cs="宋体"/>
          <w:sz w:val="24"/>
          <w:lang w:val="zh-TW" w:eastAsia="zh-TW"/>
        </w:rPr>
        <w:t>法学院</w:t>
      </w:r>
      <w:r>
        <w:rPr>
          <w:rFonts w:ascii="宋体" w:hAnsi="宋体" w:cs="宋体"/>
          <w:sz w:val="24"/>
          <w:lang w:val="zh-CN"/>
        </w:rPr>
        <w:t>，</w:t>
      </w:r>
      <w:r>
        <w:rPr>
          <w:rFonts w:ascii="宋体" w:hAnsi="宋体" w:cs="宋体"/>
          <w:sz w:val="24"/>
          <w:lang w:val="zh-TW" w:eastAsia="zh-TW"/>
        </w:rPr>
        <w:t>医学院</w:t>
      </w:r>
      <w:r>
        <w:rPr>
          <w:rFonts w:ascii="宋体" w:hAnsi="宋体" w:cs="宋体"/>
          <w:sz w:val="24"/>
          <w:lang w:val="zh-CN"/>
        </w:rPr>
        <w:t>，</w:t>
      </w:r>
      <w:r>
        <w:rPr>
          <w:rFonts w:ascii="宋体" w:hAnsi="宋体" w:cs="宋体"/>
          <w:sz w:val="24"/>
          <w:lang w:val="zh-TW" w:eastAsia="zh-TW"/>
        </w:rPr>
        <w:t>公共卫生学院</w:t>
      </w:r>
      <w:r>
        <w:rPr>
          <w:rFonts w:ascii="宋体" w:hAnsi="宋体" w:cs="宋体"/>
          <w:sz w:val="24"/>
          <w:lang w:val="zh-CN"/>
        </w:rPr>
        <w:t>，</w:t>
      </w:r>
      <w:r>
        <w:rPr>
          <w:rFonts w:ascii="宋体" w:hAnsi="宋体" w:cs="宋体"/>
          <w:sz w:val="24"/>
          <w:lang w:val="zh-TW" w:eastAsia="zh-TW"/>
        </w:rPr>
        <w:t>吴健雄学院</w:t>
      </w:r>
      <w:r>
        <w:rPr>
          <w:rFonts w:ascii="宋体" w:hAnsi="宋体" w:cs="宋体"/>
          <w:sz w:val="24"/>
          <w:lang w:val="zh-CN"/>
        </w:rPr>
        <w:t>，</w:t>
      </w:r>
      <w:r>
        <w:rPr>
          <w:rFonts w:ascii="宋体" w:hAnsi="宋体" w:cs="宋体"/>
          <w:sz w:val="24"/>
          <w:lang w:val="zh-TW" w:eastAsia="zh-TW"/>
        </w:rPr>
        <w:t>网络空间安全学院，</w:t>
      </w:r>
      <w:bookmarkStart w:id="1" w:name="_Hlk118125916"/>
      <w:r>
        <w:rPr>
          <w:rFonts w:ascii="宋体" w:hAnsi="宋体" w:cs="宋体"/>
          <w:sz w:val="24"/>
          <w:lang w:val="zh-TW" w:eastAsia="zh-TW"/>
        </w:rPr>
        <w:t>生命科学与技术学院，马克思主义学院</w:t>
      </w:r>
      <w:r>
        <w:rPr>
          <w:rFonts w:ascii="宋体" w:hAnsi="宋体" w:cs="宋体" w:hint="eastAsia"/>
          <w:sz w:val="24"/>
          <w:lang w:val="zh-TW"/>
        </w:rPr>
        <w:t>，</w:t>
      </w:r>
      <w:r>
        <w:rPr>
          <w:rFonts w:ascii="宋体" w:hAnsi="宋体" w:cs="宋体" w:hint="eastAsia"/>
          <w:sz w:val="24"/>
        </w:rPr>
        <w:t>集成电路学院，部分高校自行车协会</w:t>
      </w:r>
      <w:r>
        <w:rPr>
          <w:rFonts w:ascii="宋体" w:hAnsi="宋体" w:cs="宋体"/>
          <w:sz w:val="24"/>
          <w:lang w:val="zh-TW" w:eastAsia="zh-TW"/>
        </w:rPr>
        <w:t>。</w:t>
      </w:r>
    </w:p>
    <w:bookmarkEnd w:id="1"/>
    <w:p w14:paraId="59A0AC54" w14:textId="77777777" w:rsidR="00F003E6" w:rsidRDefault="00F003E6">
      <w:pPr>
        <w:spacing w:line="360" w:lineRule="auto"/>
        <w:ind w:firstLineChars="200" w:firstLine="480"/>
        <w:rPr>
          <w:sz w:val="24"/>
          <w:lang w:eastAsia="zh-TW"/>
        </w:rPr>
      </w:pPr>
    </w:p>
    <w:p w14:paraId="03FFEBC2" w14:textId="77777777" w:rsidR="00F003E6" w:rsidRDefault="00941434">
      <w:pPr>
        <w:spacing w:line="360" w:lineRule="auto"/>
        <w:rPr>
          <w:b/>
          <w:sz w:val="24"/>
        </w:rPr>
      </w:pPr>
      <w:r>
        <w:rPr>
          <w:rFonts w:hint="eastAsia"/>
          <w:b/>
          <w:sz w:val="24"/>
        </w:rPr>
        <w:t>六、参赛办法：</w:t>
      </w:r>
    </w:p>
    <w:p w14:paraId="0C0431C5" w14:textId="77777777" w:rsidR="00F003E6" w:rsidRDefault="00941434">
      <w:pPr>
        <w:spacing w:line="360" w:lineRule="auto"/>
        <w:ind w:firstLine="480"/>
        <w:jc w:val="left"/>
        <w:rPr>
          <w:rFonts w:ascii="宋体" w:hAnsi="宋体" w:cs="宋体"/>
          <w:b/>
          <w:bCs/>
          <w:sz w:val="24"/>
        </w:rPr>
      </w:pPr>
      <w:r>
        <w:rPr>
          <w:rFonts w:ascii="宋体" w:hAnsi="宋体" w:cs="宋体"/>
          <w:kern w:val="0"/>
          <w:sz w:val="24"/>
        </w:rPr>
        <w:t> 1、</w:t>
      </w:r>
      <w:r>
        <w:rPr>
          <w:rFonts w:ascii="宋体" w:hAnsi="宋体" w:cs="宋体" w:hint="eastAsia"/>
          <w:kern w:val="0"/>
          <w:sz w:val="24"/>
        </w:rPr>
        <w:t>我校</w:t>
      </w:r>
      <w:r>
        <w:rPr>
          <w:rFonts w:ascii="宋体" w:hAnsi="宋体" w:cs="宋体" w:hint="eastAsia"/>
          <w:sz w:val="24"/>
          <w:lang w:val="zh-TW" w:eastAsia="zh-TW"/>
        </w:rPr>
        <w:t>各（院）系在校的本科生、研究生（包括硕士及博士研究生）</w:t>
      </w:r>
      <w:r>
        <w:rPr>
          <w:rFonts w:ascii="宋体" w:hAnsi="宋体" w:cs="宋体" w:hint="eastAsia"/>
          <w:sz w:val="24"/>
          <w:lang w:val="zh-TW"/>
        </w:rPr>
        <w:t>、</w:t>
      </w:r>
      <w:r>
        <w:rPr>
          <w:rFonts w:ascii="宋体" w:hAnsi="宋体" w:cs="宋体" w:hint="eastAsia"/>
          <w:sz w:val="24"/>
          <w:lang w:val="zh-TW" w:eastAsia="zh-TW"/>
        </w:rPr>
        <w:t>教师</w:t>
      </w:r>
      <w:r>
        <w:rPr>
          <w:rFonts w:ascii="宋体" w:hAnsi="宋体" w:cs="宋体" w:hint="eastAsia"/>
          <w:sz w:val="24"/>
        </w:rPr>
        <w:t>及受邀请高校的在校生</w:t>
      </w:r>
      <w:r>
        <w:rPr>
          <w:rFonts w:ascii="宋体" w:hAnsi="宋体" w:cs="宋体" w:hint="eastAsia"/>
          <w:sz w:val="24"/>
          <w:lang w:val="zh-TW" w:eastAsia="zh-TW"/>
        </w:rPr>
        <w:t>，经医院检查身体健康，并确定没有患不宜参加单车比赛的疾病的单车运动爱好者。不在九龙湖校区的选手，请选择乘搭校车或者其他方式及时到场</w:t>
      </w:r>
      <w:r>
        <w:rPr>
          <w:rFonts w:ascii="宋体" w:hAnsi="宋体" w:cs="宋体" w:hint="eastAsia"/>
          <w:sz w:val="24"/>
          <w:lang w:val="zh-TW"/>
        </w:rPr>
        <w:t>。</w:t>
      </w:r>
      <w:r>
        <w:rPr>
          <w:rFonts w:ascii="宋体" w:hAnsi="宋体" w:cs="宋体" w:hint="eastAsia"/>
          <w:b/>
          <w:bCs/>
          <w:sz w:val="24"/>
          <w:lang w:val="zh-TW"/>
        </w:rPr>
        <w:t>我校各</w:t>
      </w:r>
      <w:r>
        <w:rPr>
          <w:rFonts w:ascii="宋体" w:hAnsi="宋体" w:cs="宋体" w:hint="eastAsia"/>
          <w:b/>
          <w:bCs/>
          <w:sz w:val="24"/>
        </w:rPr>
        <w:t>(院)系参加竞速赛院系组及慢骑赛，受邀请各高校参加竞速赛高校组。</w:t>
      </w:r>
    </w:p>
    <w:p w14:paraId="17F60033" w14:textId="77777777" w:rsidR="00F003E6" w:rsidRDefault="00941434">
      <w:pPr>
        <w:spacing w:line="360" w:lineRule="auto"/>
        <w:ind w:firstLine="480"/>
        <w:jc w:val="left"/>
        <w:rPr>
          <w:rFonts w:ascii="宋体" w:hAnsi="宋体" w:cs="宋体"/>
          <w:kern w:val="0"/>
          <w:sz w:val="24"/>
        </w:rPr>
      </w:pPr>
      <w:r>
        <w:rPr>
          <w:rFonts w:ascii="宋体" w:hAnsi="宋体" w:cs="宋体"/>
          <w:kern w:val="0"/>
          <w:sz w:val="24"/>
        </w:rPr>
        <w:t> 2、</w:t>
      </w:r>
      <w:r>
        <w:rPr>
          <w:rFonts w:ascii="宋体" w:hAnsi="宋体" w:cs="宋体" w:hint="eastAsia"/>
          <w:kern w:val="0"/>
          <w:sz w:val="24"/>
        </w:rPr>
        <w:t>参赛队员</w:t>
      </w:r>
      <w:r>
        <w:rPr>
          <w:rFonts w:ascii="宋体" w:hAnsi="宋体" w:cs="宋体"/>
          <w:kern w:val="0"/>
          <w:sz w:val="24"/>
        </w:rPr>
        <w:t>要求：</w:t>
      </w:r>
    </w:p>
    <w:p w14:paraId="53726FC1" w14:textId="77777777" w:rsidR="00F003E6" w:rsidRDefault="00941434">
      <w:pPr>
        <w:spacing w:line="360" w:lineRule="auto"/>
        <w:ind w:firstLine="480"/>
        <w:jc w:val="left"/>
        <w:rPr>
          <w:rFonts w:ascii="宋体" w:hAnsi="宋体" w:cs="宋体"/>
          <w:sz w:val="24"/>
          <w:lang w:val="zh-TW" w:eastAsia="zh-TW"/>
        </w:rPr>
      </w:pPr>
      <w:r>
        <w:rPr>
          <w:rFonts w:ascii="宋体" w:hAnsi="宋体" w:cs="宋体"/>
          <w:sz w:val="24"/>
          <w:lang w:val="zh-TW" w:eastAsia="zh-TW"/>
        </w:rPr>
        <w:lastRenderedPageBreak/>
        <w:t>（</w:t>
      </w:r>
      <w:r>
        <w:rPr>
          <w:rFonts w:ascii="宋体" w:hAnsi="宋体" w:cs="宋体"/>
          <w:sz w:val="24"/>
        </w:rPr>
        <w:t>1</w:t>
      </w:r>
      <w:r>
        <w:rPr>
          <w:rFonts w:ascii="宋体" w:hAnsi="宋体" w:cs="宋体"/>
          <w:sz w:val="24"/>
          <w:lang w:val="zh-TW" w:eastAsia="zh-TW"/>
        </w:rPr>
        <w:t>）</w:t>
      </w:r>
      <w:r>
        <w:rPr>
          <w:rFonts w:ascii="宋体" w:hAnsi="宋体" w:cs="宋体"/>
          <w:b/>
          <w:bCs/>
          <w:sz w:val="24"/>
          <w:lang w:val="zh-TW" w:eastAsia="zh-TW"/>
        </w:rPr>
        <w:t>竞速赛</w:t>
      </w:r>
      <w:r>
        <w:rPr>
          <w:rFonts w:ascii="宋体" w:hAnsi="宋体" w:cs="宋体" w:hint="eastAsia"/>
          <w:b/>
          <w:bCs/>
          <w:sz w:val="24"/>
          <w:lang w:val="zh-TW"/>
        </w:rPr>
        <w:t>（</w:t>
      </w:r>
      <w:r>
        <w:rPr>
          <w:rFonts w:ascii="宋体" w:hAnsi="宋体" w:cs="宋体" w:hint="eastAsia"/>
          <w:b/>
          <w:bCs/>
          <w:sz w:val="24"/>
        </w:rPr>
        <w:t>院系组</w:t>
      </w:r>
      <w:r>
        <w:rPr>
          <w:rFonts w:ascii="宋体" w:hAnsi="宋体" w:cs="宋体" w:hint="eastAsia"/>
          <w:b/>
          <w:bCs/>
          <w:sz w:val="24"/>
          <w:lang w:val="zh-TW"/>
        </w:rPr>
        <w:t>）</w:t>
      </w:r>
      <w:r>
        <w:rPr>
          <w:rFonts w:ascii="宋体" w:hAnsi="宋体" w:cs="宋体"/>
          <w:b/>
          <w:bCs/>
          <w:sz w:val="24"/>
          <w:lang w:val="zh-TW" w:eastAsia="zh-TW"/>
        </w:rPr>
        <w:t>：团体赛形式</w:t>
      </w:r>
    </w:p>
    <w:p w14:paraId="68362709" w14:textId="77777777" w:rsidR="00F003E6" w:rsidRDefault="00941434">
      <w:pPr>
        <w:spacing w:line="360" w:lineRule="auto"/>
        <w:ind w:firstLine="480"/>
        <w:jc w:val="left"/>
        <w:rPr>
          <w:rFonts w:ascii="宋体" w:hAnsi="宋体" w:cs="宋体"/>
          <w:sz w:val="24"/>
          <w:lang w:val="zh-TW" w:eastAsia="zh-TW"/>
        </w:rPr>
      </w:pPr>
      <w:r>
        <w:rPr>
          <w:rFonts w:ascii="宋体" w:hAnsi="宋体" w:cs="宋体"/>
          <w:sz w:val="24"/>
          <w:lang w:val="zh-TW" w:eastAsia="zh-TW"/>
        </w:rPr>
        <w:t>校内院系参赛队团体比赛以院（系）为单位组织参赛，每队设领队</w:t>
      </w:r>
      <w:r>
        <w:rPr>
          <w:rFonts w:ascii="宋体" w:hAnsi="宋体" w:cs="宋体"/>
          <w:sz w:val="24"/>
        </w:rPr>
        <w:t>1</w:t>
      </w:r>
      <w:r>
        <w:rPr>
          <w:rFonts w:ascii="宋体" w:hAnsi="宋体" w:cs="宋体"/>
          <w:sz w:val="24"/>
          <w:lang w:val="zh-TW" w:eastAsia="zh-TW"/>
        </w:rPr>
        <w:t>名，</w:t>
      </w:r>
      <w:r>
        <w:rPr>
          <w:rFonts w:ascii="宋体" w:hAnsi="宋体" w:cs="宋体" w:hint="eastAsia"/>
          <w:sz w:val="24"/>
          <w:lang w:val="zh-TW" w:eastAsia="zh-TW"/>
        </w:rPr>
        <w:t>旗手</w:t>
      </w:r>
      <w:r>
        <w:rPr>
          <w:rFonts w:ascii="宋体" w:eastAsia="PMingLiU" w:hAnsi="宋体" w:cs="宋体"/>
          <w:sz w:val="24"/>
          <w:lang w:val="zh-TW" w:eastAsia="zh-TW"/>
        </w:rPr>
        <w:t>1</w:t>
      </w:r>
      <w:r>
        <w:rPr>
          <w:rFonts w:ascii="宋体" w:hAnsi="宋体" w:cs="宋体" w:hint="eastAsia"/>
          <w:sz w:val="24"/>
          <w:lang w:val="zh-TW" w:eastAsia="zh-TW"/>
        </w:rPr>
        <w:t>名（举院旗）</w:t>
      </w:r>
      <w:r>
        <w:rPr>
          <w:rFonts w:ascii="等线" w:eastAsia="等线" w:hAnsi="等线" w:cs="宋体" w:hint="eastAsia"/>
          <w:sz w:val="24"/>
          <w:lang w:val="zh-TW" w:eastAsia="zh-TW"/>
        </w:rPr>
        <w:t>，</w:t>
      </w:r>
      <w:r>
        <w:rPr>
          <w:rFonts w:ascii="宋体" w:hAnsi="宋体" w:cs="宋体"/>
          <w:sz w:val="24"/>
          <w:lang w:val="zh-TW" w:eastAsia="zh-TW"/>
        </w:rPr>
        <w:t>参赛运动员</w:t>
      </w:r>
      <w:r>
        <w:rPr>
          <w:rFonts w:ascii="宋体" w:hAnsi="宋体" w:cs="宋体"/>
          <w:sz w:val="24"/>
        </w:rPr>
        <w:t>6</w:t>
      </w:r>
      <w:r>
        <w:rPr>
          <w:rFonts w:ascii="宋体" w:hAnsi="宋体" w:cs="宋体"/>
          <w:sz w:val="24"/>
          <w:lang w:val="zh-TW" w:eastAsia="zh-TW"/>
        </w:rPr>
        <w:t>名（其中女生至少两名，教师至少</w:t>
      </w:r>
      <w:r>
        <w:rPr>
          <w:rFonts w:ascii="宋体" w:hAnsi="宋体" w:cs="宋体"/>
          <w:sz w:val="24"/>
        </w:rPr>
        <w:t>1</w:t>
      </w:r>
      <w:r>
        <w:rPr>
          <w:rFonts w:ascii="宋体" w:hAnsi="宋体" w:cs="宋体"/>
          <w:sz w:val="24"/>
          <w:lang w:val="zh-TW" w:eastAsia="zh-TW"/>
        </w:rPr>
        <w:t>名），</w:t>
      </w:r>
      <w:r>
        <w:rPr>
          <w:rFonts w:ascii="宋体" w:hAnsi="宋体" w:cs="宋体" w:hint="eastAsia"/>
          <w:sz w:val="24"/>
        </w:rPr>
        <w:t>可设</w:t>
      </w:r>
      <w:r>
        <w:rPr>
          <w:rFonts w:ascii="宋体" w:hAnsi="宋体" w:cs="宋体"/>
          <w:sz w:val="24"/>
          <w:lang w:val="zh-TW" w:eastAsia="zh-TW"/>
        </w:rPr>
        <w:t>替补运动员</w:t>
      </w:r>
      <w:r>
        <w:rPr>
          <w:rFonts w:ascii="宋体" w:hAnsi="宋体" w:cs="宋体"/>
          <w:sz w:val="24"/>
        </w:rPr>
        <w:t>2</w:t>
      </w:r>
      <w:r>
        <w:rPr>
          <w:rFonts w:ascii="宋体" w:hAnsi="宋体" w:cs="宋体"/>
          <w:sz w:val="24"/>
          <w:lang w:val="zh-TW" w:eastAsia="zh-TW"/>
        </w:rPr>
        <w:t>名（只能替换同性选手，学生教师间不可相互替换）。</w:t>
      </w:r>
    </w:p>
    <w:p w14:paraId="00848201" w14:textId="77777777" w:rsidR="00F003E6" w:rsidRDefault="00941434">
      <w:pPr>
        <w:spacing w:line="360" w:lineRule="auto"/>
        <w:ind w:firstLine="480"/>
        <w:jc w:val="left"/>
        <w:rPr>
          <w:rFonts w:ascii="宋体" w:hAnsi="宋体" w:cs="宋体"/>
          <w:b/>
          <w:bCs/>
          <w:sz w:val="24"/>
        </w:rPr>
      </w:pPr>
      <w:r>
        <w:rPr>
          <w:rFonts w:ascii="宋体" w:hAnsi="宋体" w:cs="宋体" w:hint="eastAsia"/>
          <w:sz w:val="24"/>
        </w:rPr>
        <w:t>（2）</w:t>
      </w:r>
      <w:r>
        <w:rPr>
          <w:rFonts w:ascii="宋体" w:hAnsi="宋体" w:cs="宋体" w:hint="eastAsia"/>
          <w:b/>
          <w:bCs/>
          <w:sz w:val="24"/>
        </w:rPr>
        <w:t>竞赛组（高校组）：团体赛形式</w:t>
      </w:r>
    </w:p>
    <w:p w14:paraId="767C0BE5" w14:textId="77777777" w:rsidR="00F003E6" w:rsidRDefault="00941434">
      <w:pPr>
        <w:spacing w:line="360" w:lineRule="auto"/>
        <w:ind w:firstLine="480"/>
        <w:jc w:val="left"/>
        <w:rPr>
          <w:rFonts w:ascii="宋体" w:hAnsi="宋体" w:cs="宋体"/>
          <w:sz w:val="24"/>
        </w:rPr>
      </w:pPr>
      <w:r>
        <w:rPr>
          <w:rFonts w:ascii="宋体" w:hAnsi="宋体" w:cs="宋体" w:hint="eastAsia"/>
          <w:sz w:val="24"/>
        </w:rPr>
        <w:t>高校</w:t>
      </w:r>
      <w:r>
        <w:rPr>
          <w:rFonts w:ascii="宋体" w:hAnsi="宋体" w:cs="宋体"/>
          <w:sz w:val="24"/>
          <w:lang w:val="zh-TW" w:eastAsia="zh-TW"/>
        </w:rPr>
        <w:t>参赛队团体比赛以</w:t>
      </w:r>
      <w:r>
        <w:rPr>
          <w:rFonts w:ascii="宋体" w:hAnsi="宋体" w:cs="宋体" w:hint="eastAsia"/>
          <w:sz w:val="24"/>
        </w:rPr>
        <w:t>院校</w:t>
      </w:r>
      <w:r>
        <w:rPr>
          <w:rFonts w:ascii="宋体" w:hAnsi="宋体" w:cs="宋体"/>
          <w:sz w:val="24"/>
          <w:lang w:val="zh-TW" w:eastAsia="zh-TW"/>
        </w:rPr>
        <w:t>为单位组织参赛，每队设领队</w:t>
      </w:r>
      <w:r>
        <w:rPr>
          <w:rFonts w:ascii="宋体" w:hAnsi="宋体" w:cs="宋体"/>
          <w:sz w:val="24"/>
        </w:rPr>
        <w:t>1</w:t>
      </w:r>
      <w:r>
        <w:rPr>
          <w:rFonts w:ascii="宋体" w:hAnsi="宋体" w:cs="宋体"/>
          <w:sz w:val="24"/>
          <w:lang w:val="zh-TW" w:eastAsia="zh-TW"/>
        </w:rPr>
        <w:t>名</w:t>
      </w:r>
      <w:r>
        <w:rPr>
          <w:rFonts w:ascii="等线" w:eastAsia="等线" w:hAnsi="等线" w:cs="宋体" w:hint="eastAsia"/>
          <w:sz w:val="24"/>
          <w:lang w:val="zh-TW" w:eastAsia="zh-TW"/>
        </w:rPr>
        <w:t>，</w:t>
      </w:r>
      <w:r>
        <w:rPr>
          <w:rFonts w:ascii="等线" w:eastAsia="等线" w:hAnsi="等线" w:cs="宋体" w:hint="eastAsia"/>
          <w:sz w:val="24"/>
          <w:lang w:val="zh-TW"/>
        </w:rPr>
        <w:t>旗手</w:t>
      </w:r>
      <w:r>
        <w:rPr>
          <w:rFonts w:ascii="等线" w:eastAsia="等线" w:hAnsi="等线" w:cs="宋体" w:hint="eastAsia"/>
          <w:sz w:val="24"/>
        </w:rPr>
        <w:t>1名，</w:t>
      </w:r>
      <w:r>
        <w:rPr>
          <w:rFonts w:ascii="宋体" w:hAnsi="宋体" w:cs="宋体"/>
          <w:sz w:val="24"/>
          <w:lang w:val="zh-TW" w:eastAsia="zh-TW"/>
        </w:rPr>
        <w:t>参赛运动员</w:t>
      </w:r>
      <w:r>
        <w:rPr>
          <w:rFonts w:ascii="宋体" w:hAnsi="宋体" w:cs="宋体"/>
          <w:sz w:val="24"/>
        </w:rPr>
        <w:t>6</w:t>
      </w:r>
      <w:r>
        <w:rPr>
          <w:rFonts w:ascii="宋体" w:hAnsi="宋体" w:cs="宋体"/>
          <w:sz w:val="24"/>
          <w:lang w:val="zh-TW" w:eastAsia="zh-TW"/>
        </w:rPr>
        <w:t>名，</w:t>
      </w:r>
      <w:r>
        <w:rPr>
          <w:rFonts w:ascii="宋体" w:hAnsi="宋体" w:cs="宋体" w:hint="eastAsia"/>
          <w:sz w:val="24"/>
        </w:rPr>
        <w:t>可设</w:t>
      </w:r>
      <w:r>
        <w:rPr>
          <w:rFonts w:ascii="宋体" w:hAnsi="宋体" w:cs="宋体"/>
          <w:sz w:val="24"/>
          <w:lang w:val="zh-TW" w:eastAsia="zh-TW"/>
        </w:rPr>
        <w:t>替补运动员</w:t>
      </w:r>
      <w:r>
        <w:rPr>
          <w:rFonts w:ascii="宋体" w:hAnsi="宋体" w:cs="宋体"/>
          <w:sz w:val="24"/>
        </w:rPr>
        <w:t>2</w:t>
      </w:r>
      <w:r>
        <w:rPr>
          <w:rFonts w:ascii="宋体" w:hAnsi="宋体" w:cs="宋体"/>
          <w:sz w:val="24"/>
          <w:lang w:val="zh-TW" w:eastAsia="zh-TW"/>
        </w:rPr>
        <w:t>名。</w:t>
      </w:r>
    </w:p>
    <w:p w14:paraId="0FE13E7E" w14:textId="77777777" w:rsidR="00F003E6" w:rsidRDefault="00941434">
      <w:pPr>
        <w:spacing w:line="360" w:lineRule="auto"/>
        <w:ind w:firstLine="480"/>
        <w:jc w:val="left"/>
        <w:rPr>
          <w:rFonts w:ascii="宋体" w:eastAsia="PMingLiU" w:hAnsi="宋体" w:cs="宋体"/>
          <w:sz w:val="24"/>
          <w:lang w:val="zh-TW" w:eastAsia="zh-TW"/>
        </w:rPr>
      </w:pPr>
      <w:r>
        <w:rPr>
          <w:rFonts w:ascii="宋体" w:hAnsi="宋体" w:cs="宋体"/>
          <w:sz w:val="24"/>
          <w:lang w:val="zh-TW" w:eastAsia="zh-TW"/>
        </w:rPr>
        <w:t>（</w:t>
      </w:r>
      <w:r>
        <w:rPr>
          <w:rFonts w:ascii="宋体" w:hAnsi="宋体" w:cs="宋体" w:hint="eastAsia"/>
          <w:sz w:val="24"/>
        </w:rPr>
        <w:t>3</w:t>
      </w:r>
      <w:r>
        <w:rPr>
          <w:rFonts w:ascii="宋体" w:hAnsi="宋体" w:cs="宋体"/>
          <w:sz w:val="24"/>
          <w:lang w:val="zh-TW" w:eastAsia="zh-TW"/>
        </w:rPr>
        <w:t>）</w:t>
      </w:r>
      <w:r>
        <w:rPr>
          <w:rFonts w:ascii="宋体" w:hAnsi="宋体" w:cs="宋体"/>
          <w:b/>
          <w:bCs/>
          <w:sz w:val="24"/>
          <w:lang w:val="zh-TW" w:eastAsia="zh-TW"/>
        </w:rPr>
        <w:t>慢骑赛：团体赛形式</w:t>
      </w:r>
    </w:p>
    <w:p w14:paraId="4F270ECF" w14:textId="77777777" w:rsidR="00F003E6" w:rsidRDefault="00941434">
      <w:pPr>
        <w:spacing w:line="360" w:lineRule="auto"/>
        <w:ind w:firstLine="480"/>
        <w:jc w:val="left"/>
        <w:rPr>
          <w:rFonts w:ascii="宋体" w:hAnsi="宋体" w:cs="宋体"/>
          <w:sz w:val="24"/>
        </w:rPr>
      </w:pPr>
      <w:r>
        <w:rPr>
          <w:rFonts w:ascii="宋体" w:hAnsi="宋体" w:cs="宋体"/>
          <w:sz w:val="24"/>
          <w:lang w:val="zh-TW" w:eastAsia="zh-TW"/>
        </w:rPr>
        <w:t>比赛以院（系）推荐报名参赛，每单位报名</w:t>
      </w:r>
      <w:r>
        <w:rPr>
          <w:rFonts w:ascii="宋体" w:hAnsi="宋体" w:cs="宋体"/>
          <w:sz w:val="24"/>
        </w:rPr>
        <w:t>3</w:t>
      </w:r>
      <w:r>
        <w:rPr>
          <w:rFonts w:ascii="宋体" w:hAnsi="宋体" w:cs="宋体"/>
          <w:sz w:val="24"/>
          <w:lang w:val="zh-TW" w:eastAsia="zh-TW"/>
        </w:rPr>
        <w:t>人，性别年级不限。各院系总成绩计入院系的比赛最终得分，所占比例见后文附件</w:t>
      </w:r>
      <w:r>
        <w:rPr>
          <w:rFonts w:ascii="宋体" w:hAnsi="宋体" w:cs="宋体" w:hint="eastAsia"/>
          <w:sz w:val="24"/>
          <w:lang w:val="zh-TW" w:eastAsia="zh-TW"/>
        </w:rPr>
        <w:t>二</w:t>
      </w:r>
      <w:r>
        <w:rPr>
          <w:rFonts w:ascii="宋体" w:hAnsi="宋体" w:cs="宋体"/>
          <w:sz w:val="24"/>
          <w:lang w:val="zh-TW" w:eastAsia="zh-TW"/>
        </w:rPr>
        <w:t>：《院系总分评比细则》。</w:t>
      </w:r>
    </w:p>
    <w:p w14:paraId="28700D64" w14:textId="77777777" w:rsidR="00F003E6" w:rsidRDefault="00941434">
      <w:pPr>
        <w:spacing w:line="360" w:lineRule="auto"/>
        <w:ind w:firstLine="566"/>
        <w:jc w:val="left"/>
        <w:rPr>
          <w:rStyle w:val="a8"/>
          <w:rFonts w:ascii="宋体" w:hAnsi="宋体" w:cs="宋体"/>
          <w:b/>
          <w:bCs/>
          <w:sz w:val="24"/>
        </w:rPr>
      </w:pPr>
      <w:r>
        <w:rPr>
          <w:rFonts w:ascii="宋体" w:hAnsi="宋体" w:cs="宋体"/>
          <w:kern w:val="0"/>
          <w:sz w:val="24"/>
        </w:rPr>
        <w:t>3、报名时间：</w:t>
      </w:r>
      <w:r>
        <w:rPr>
          <w:rFonts w:ascii="宋体" w:hAnsi="宋体" w:cs="宋体" w:hint="eastAsia"/>
          <w:kern w:val="0"/>
          <w:sz w:val="24"/>
        </w:rPr>
        <w:t>校内各(院)系</w:t>
      </w:r>
      <w:r>
        <w:rPr>
          <w:rFonts w:ascii="宋体" w:hAnsi="宋体" w:cs="宋体"/>
          <w:kern w:val="0"/>
          <w:sz w:val="24"/>
        </w:rPr>
        <w:t>将</w:t>
      </w:r>
      <w:r>
        <w:rPr>
          <w:rFonts w:ascii="宋体" w:hAnsi="宋体" w:cs="宋体" w:hint="eastAsia"/>
          <w:kern w:val="0"/>
          <w:sz w:val="24"/>
        </w:rPr>
        <w:t>电子版报名表</w:t>
      </w:r>
      <w:r>
        <w:rPr>
          <w:rFonts w:ascii="宋体" w:hAnsi="宋体" w:cs="宋体"/>
          <w:kern w:val="0"/>
          <w:sz w:val="24"/>
        </w:rPr>
        <w:t>于20</w:t>
      </w:r>
      <w:r>
        <w:rPr>
          <w:rFonts w:ascii="宋体" w:hAnsi="宋体" w:cs="宋体" w:hint="eastAsia"/>
          <w:kern w:val="0"/>
          <w:sz w:val="24"/>
        </w:rPr>
        <w:t>24</w:t>
      </w:r>
      <w:r>
        <w:rPr>
          <w:rFonts w:ascii="宋体" w:hAnsi="宋体" w:cs="宋体"/>
          <w:kern w:val="0"/>
          <w:sz w:val="24"/>
        </w:rPr>
        <w:t>年</w:t>
      </w:r>
      <w:r>
        <w:rPr>
          <w:rFonts w:ascii="宋体" w:hAnsi="宋体" w:cs="宋体" w:hint="eastAsia"/>
          <w:kern w:val="0"/>
          <w:sz w:val="24"/>
        </w:rPr>
        <w:t>4</w:t>
      </w:r>
      <w:r>
        <w:rPr>
          <w:rFonts w:ascii="宋体" w:hAnsi="宋体" w:cs="宋体"/>
          <w:kern w:val="0"/>
          <w:sz w:val="24"/>
        </w:rPr>
        <w:t>月9日</w:t>
      </w:r>
      <w:r>
        <w:rPr>
          <w:rFonts w:ascii="宋体" w:hAnsi="宋体" w:cs="宋体" w:hint="eastAsia"/>
          <w:kern w:val="0"/>
          <w:sz w:val="24"/>
        </w:rPr>
        <w:t>2</w:t>
      </w:r>
      <w:r>
        <w:rPr>
          <w:rFonts w:ascii="宋体" w:hAnsi="宋体" w:cs="宋体"/>
          <w:kern w:val="0"/>
          <w:sz w:val="24"/>
        </w:rPr>
        <w:t>4</w:t>
      </w:r>
      <w:r>
        <w:rPr>
          <w:rFonts w:ascii="宋体" w:hAnsi="宋体" w:cs="宋体" w:hint="eastAsia"/>
          <w:kern w:val="0"/>
          <w:sz w:val="24"/>
        </w:rPr>
        <w:t>:</w:t>
      </w:r>
      <w:r>
        <w:rPr>
          <w:rFonts w:ascii="宋体" w:hAnsi="宋体" w:cs="宋体"/>
          <w:kern w:val="0"/>
          <w:sz w:val="24"/>
        </w:rPr>
        <w:t>00前以电子文档的形式</w:t>
      </w:r>
      <w:r>
        <w:rPr>
          <w:rFonts w:ascii="宋体" w:hAnsi="宋体" w:cs="宋体" w:hint="eastAsia"/>
          <w:kern w:val="0"/>
          <w:sz w:val="24"/>
        </w:rPr>
        <w:t>发至2385321200</w:t>
      </w:r>
      <w:r>
        <w:rPr>
          <w:rFonts w:ascii="宋体" w:hAnsi="宋体" w:cs="宋体"/>
          <w:kern w:val="0"/>
          <w:sz w:val="24"/>
        </w:rPr>
        <w:t>@qq.c</w:t>
      </w:r>
      <w:r>
        <w:rPr>
          <w:rFonts w:ascii="宋体" w:hAnsi="宋体" w:cs="宋体" w:hint="eastAsia"/>
          <w:kern w:val="0"/>
          <w:sz w:val="24"/>
        </w:rPr>
        <w:t>om</w:t>
      </w:r>
      <w:r>
        <w:rPr>
          <w:rFonts w:ascii="宋体" w:hAnsi="宋体" w:cs="宋体"/>
          <w:kern w:val="0"/>
          <w:sz w:val="24"/>
        </w:rPr>
        <w:t>。</w:t>
      </w:r>
      <w:r>
        <w:rPr>
          <w:rFonts w:ascii="宋体" w:hAnsi="宋体" w:cs="宋体" w:hint="eastAsia"/>
          <w:kern w:val="0"/>
          <w:sz w:val="24"/>
        </w:rPr>
        <w:t>4月1</w:t>
      </w:r>
      <w:r>
        <w:rPr>
          <w:rFonts w:ascii="宋体" w:hAnsi="宋体" w:cs="宋体"/>
          <w:kern w:val="0"/>
          <w:sz w:val="24"/>
        </w:rPr>
        <w:t>7</w:t>
      </w:r>
      <w:r>
        <w:rPr>
          <w:rFonts w:ascii="宋体" w:hAnsi="宋体" w:cs="宋体" w:hint="eastAsia"/>
          <w:kern w:val="0"/>
          <w:sz w:val="24"/>
        </w:rPr>
        <w:t>日领队会议上，各院领队提交纸质报名表。</w:t>
      </w:r>
      <w:r>
        <w:rPr>
          <w:rStyle w:val="a8"/>
          <w:rFonts w:ascii="宋体" w:hAnsi="宋体" w:cs="宋体"/>
          <w:sz w:val="24"/>
          <w:lang w:val="zh-TW" w:eastAsia="zh-TW"/>
        </w:rPr>
        <w:t>如有任何疑问，请联系</w:t>
      </w:r>
      <w:r>
        <w:rPr>
          <w:rStyle w:val="a8"/>
          <w:rFonts w:ascii="宋体" w:hAnsi="宋体" w:cs="宋体" w:hint="eastAsia"/>
          <w:b/>
          <w:bCs/>
          <w:sz w:val="24"/>
        </w:rPr>
        <w:t>宋亚泽</w:t>
      </w:r>
      <w:proofErr w:type="spellStart"/>
      <w:r>
        <w:rPr>
          <w:rStyle w:val="a8"/>
          <w:rFonts w:ascii="宋体" w:hAnsi="宋体" w:cs="宋体"/>
          <w:b/>
          <w:bCs/>
          <w:sz w:val="24"/>
        </w:rPr>
        <w:t>tel</w:t>
      </w:r>
      <w:proofErr w:type="spellEnd"/>
      <w:r>
        <w:rPr>
          <w:rStyle w:val="a8"/>
          <w:rFonts w:ascii="宋体" w:hAnsi="宋体" w:cs="宋体"/>
          <w:b/>
          <w:bCs/>
          <w:sz w:val="24"/>
        </w:rPr>
        <w:t>：</w:t>
      </w:r>
      <w:r>
        <w:rPr>
          <w:rStyle w:val="a8"/>
          <w:rFonts w:ascii="宋体" w:hAnsi="宋体" w:cs="宋体" w:hint="eastAsia"/>
          <w:b/>
          <w:bCs/>
          <w:sz w:val="24"/>
        </w:rPr>
        <w:t>15052280896</w:t>
      </w:r>
      <w:r>
        <w:rPr>
          <w:rStyle w:val="a8"/>
          <w:rFonts w:ascii="宋体" w:hAnsi="宋体" w:cs="宋体"/>
          <w:b/>
          <w:bCs/>
          <w:sz w:val="24"/>
        </w:rPr>
        <w:t xml:space="preserve"> QQ：</w:t>
      </w:r>
      <w:r>
        <w:rPr>
          <w:rStyle w:val="a8"/>
          <w:rFonts w:ascii="宋体" w:hAnsi="宋体" w:cs="宋体" w:hint="eastAsia"/>
          <w:b/>
          <w:bCs/>
          <w:sz w:val="24"/>
        </w:rPr>
        <w:t>2385321200</w:t>
      </w:r>
    </w:p>
    <w:p w14:paraId="6DBE8845" w14:textId="77777777" w:rsidR="00F003E6" w:rsidRDefault="00941434">
      <w:pPr>
        <w:spacing w:line="360" w:lineRule="auto"/>
        <w:ind w:firstLineChars="200" w:firstLine="480"/>
        <w:rPr>
          <w:sz w:val="24"/>
        </w:rPr>
      </w:pPr>
      <w:r>
        <w:rPr>
          <w:rFonts w:ascii="宋体" w:hAnsi="宋体" w:cs="宋体" w:hint="eastAsia"/>
          <w:kern w:val="0"/>
          <w:sz w:val="24"/>
        </w:rPr>
        <w:t>4、领队会议时间：2024年4月1</w:t>
      </w:r>
      <w:r>
        <w:rPr>
          <w:rFonts w:ascii="宋体" w:hAnsi="宋体" w:cs="宋体"/>
          <w:kern w:val="0"/>
          <w:sz w:val="24"/>
        </w:rPr>
        <w:t>7</w:t>
      </w:r>
      <w:r>
        <w:rPr>
          <w:rFonts w:ascii="宋体" w:hAnsi="宋体" w:cs="宋体" w:hint="eastAsia"/>
          <w:kern w:val="0"/>
          <w:sz w:val="24"/>
        </w:rPr>
        <w:t>日（周三）中午12：30九龙湖体育馆。</w:t>
      </w:r>
    </w:p>
    <w:p w14:paraId="417EC231" w14:textId="77777777" w:rsidR="00F003E6" w:rsidRDefault="00941434">
      <w:pPr>
        <w:spacing w:line="360" w:lineRule="auto"/>
        <w:rPr>
          <w:b/>
          <w:sz w:val="24"/>
        </w:rPr>
      </w:pPr>
      <w:r>
        <w:rPr>
          <w:rFonts w:hint="eastAsia"/>
          <w:b/>
          <w:sz w:val="24"/>
        </w:rPr>
        <w:t>七、比赛办法：</w:t>
      </w:r>
    </w:p>
    <w:p w14:paraId="36ECA6D8" w14:textId="77777777" w:rsidR="00F003E6" w:rsidRDefault="00941434">
      <w:pPr>
        <w:spacing w:line="360" w:lineRule="auto"/>
        <w:ind w:left="720" w:hanging="720"/>
        <w:rPr>
          <w:rFonts w:eastAsia="Times New Roman"/>
          <w:sz w:val="24"/>
          <w:lang w:val="zh-TW" w:eastAsia="zh-TW"/>
        </w:rPr>
      </w:pPr>
      <w:r>
        <w:rPr>
          <w:rFonts w:ascii="等线" w:eastAsia="等线" w:hAnsi="等线"/>
          <w:sz w:val="24"/>
          <w:lang w:val="zh-TW" w:eastAsia="zh-TW"/>
        </w:rPr>
        <w:t>（一）</w:t>
      </w:r>
      <w:r>
        <w:rPr>
          <w:rStyle w:val="a8"/>
          <w:rFonts w:ascii="华文中宋" w:eastAsia="华文中宋" w:hAnsi="华文中宋" w:cs="华文中宋" w:hint="eastAsia"/>
          <w:sz w:val="24"/>
        </w:rPr>
        <w:t>院系组</w:t>
      </w:r>
      <w:r>
        <w:rPr>
          <w:rStyle w:val="a8"/>
          <w:rFonts w:ascii="华文中宋" w:eastAsia="华文中宋" w:hAnsi="华文中宋" w:cs="华文中宋"/>
          <w:sz w:val="24"/>
          <w:lang w:val="zh-TW" w:eastAsia="zh-TW"/>
        </w:rPr>
        <w:t>竞速赛</w:t>
      </w:r>
    </w:p>
    <w:p w14:paraId="2FC98C87" w14:textId="77777777" w:rsidR="00F003E6" w:rsidRDefault="00941434">
      <w:pPr>
        <w:numPr>
          <w:ilvl w:val="0"/>
          <w:numId w:val="1"/>
        </w:numPr>
        <w:spacing w:line="360" w:lineRule="auto"/>
        <w:rPr>
          <w:rFonts w:ascii="宋体" w:eastAsia="PMingLiU" w:hAnsi="宋体" w:cs="宋体"/>
          <w:sz w:val="24"/>
          <w:lang w:val="zh-TW" w:eastAsia="zh-TW"/>
        </w:rPr>
      </w:pPr>
      <w:r>
        <w:rPr>
          <w:rStyle w:val="a8"/>
          <w:rFonts w:ascii="宋体" w:hAnsi="宋体" w:cs="宋体"/>
          <w:b/>
          <w:bCs/>
          <w:sz w:val="24"/>
          <w:lang w:val="zh-TW" w:eastAsia="zh-TW"/>
        </w:rPr>
        <w:t>团体赛：</w:t>
      </w:r>
      <w:r>
        <w:rPr>
          <w:rStyle w:val="a8"/>
          <w:rFonts w:ascii="宋体" w:hAnsi="宋体" w:cs="宋体"/>
          <w:sz w:val="24"/>
          <w:lang w:val="zh-TW" w:eastAsia="zh-TW"/>
        </w:rPr>
        <w:t>以各队</w:t>
      </w:r>
      <w:r>
        <w:rPr>
          <w:rStyle w:val="a8"/>
          <w:rFonts w:ascii="宋体" w:hAnsi="宋体" w:cs="宋体"/>
          <w:sz w:val="24"/>
        </w:rPr>
        <w:t>6</w:t>
      </w:r>
      <w:r>
        <w:rPr>
          <w:rStyle w:val="a8"/>
          <w:rFonts w:ascii="宋体" w:hAnsi="宋体" w:cs="宋体"/>
          <w:sz w:val="24"/>
          <w:lang w:val="zh-TW" w:eastAsia="zh-TW"/>
        </w:rPr>
        <w:t>名运动员（</w:t>
      </w:r>
      <w:r>
        <w:rPr>
          <w:rStyle w:val="a8"/>
          <w:rFonts w:ascii="宋体" w:hAnsi="宋体" w:cs="宋体"/>
          <w:color w:val="FF2600"/>
          <w:sz w:val="24"/>
          <w:u w:color="FF2600"/>
          <w:lang w:val="zh-TW" w:eastAsia="zh-TW"/>
        </w:rPr>
        <w:t>至少两名女生；至少一名教师</w:t>
      </w:r>
      <w:r>
        <w:rPr>
          <w:rStyle w:val="a8"/>
          <w:rFonts w:ascii="宋体" w:hAnsi="宋体" w:cs="宋体" w:hint="eastAsia"/>
          <w:color w:val="FF2600"/>
          <w:sz w:val="24"/>
          <w:u w:color="FF2600"/>
          <w:lang w:val="zh-TW"/>
        </w:rPr>
        <w:t>，</w:t>
      </w:r>
      <w:r>
        <w:rPr>
          <w:rStyle w:val="a8"/>
          <w:rFonts w:ascii="宋体" w:hAnsi="宋体" w:cs="宋体"/>
          <w:color w:val="FF2600"/>
          <w:sz w:val="24"/>
          <w:u w:color="FF2600"/>
          <w:lang w:val="zh-TW" w:eastAsia="zh-TW"/>
        </w:rPr>
        <w:t>两名教师及以上的队伍，每多出一名教师，团体总成绩减去</w:t>
      </w:r>
      <w:r>
        <w:rPr>
          <w:rStyle w:val="a8"/>
          <w:rFonts w:ascii="宋体" w:eastAsia="PMingLiU" w:hAnsi="宋体" w:cs="宋体"/>
          <w:color w:val="FF2600"/>
          <w:sz w:val="24"/>
          <w:u w:color="FF2600"/>
          <w:lang w:val="zh-TW" w:eastAsia="zh-TW"/>
        </w:rPr>
        <w:t>30</w:t>
      </w:r>
      <w:r>
        <w:rPr>
          <w:rStyle w:val="a8"/>
          <w:rFonts w:ascii="宋体" w:hAnsi="宋体" w:cs="宋体"/>
          <w:color w:val="FF2600"/>
          <w:sz w:val="24"/>
          <w:u w:color="FF2600"/>
          <w:lang w:val="zh-TW" w:eastAsia="zh-TW"/>
        </w:rPr>
        <w:t>秒</w:t>
      </w:r>
      <w:r>
        <w:rPr>
          <w:rStyle w:val="a8"/>
          <w:rFonts w:ascii="宋体" w:hAnsi="宋体" w:cs="宋体" w:hint="eastAsia"/>
          <w:color w:val="FF2600"/>
          <w:sz w:val="24"/>
          <w:u w:color="FF2600"/>
          <w:lang w:val="zh-TW"/>
        </w:rPr>
        <w:t>，</w:t>
      </w:r>
      <w:r>
        <w:rPr>
          <w:rStyle w:val="a8"/>
          <w:rFonts w:ascii="宋体" w:hAnsi="宋体" w:cs="宋体"/>
          <w:color w:val="FF2600"/>
          <w:sz w:val="24"/>
          <w:u w:color="FF2600"/>
          <w:lang w:val="zh-TW" w:eastAsia="zh-TW"/>
        </w:rPr>
        <w:t>最多减去不超过</w:t>
      </w:r>
      <w:r>
        <w:rPr>
          <w:rStyle w:val="a8"/>
          <w:rFonts w:ascii="等线" w:eastAsia="PMingLiU" w:hAnsi="等线" w:cs="宋体"/>
          <w:color w:val="FF2600"/>
          <w:sz w:val="24"/>
          <w:u w:color="FF2600"/>
          <w:lang w:val="zh-TW" w:eastAsia="zh-TW"/>
        </w:rPr>
        <w:t>60</w:t>
      </w:r>
      <w:r>
        <w:rPr>
          <w:rStyle w:val="a8"/>
          <w:rFonts w:ascii="宋体" w:hAnsi="宋体" w:cs="宋体"/>
          <w:color w:val="FF2600"/>
          <w:sz w:val="24"/>
          <w:u w:color="FF2600"/>
          <w:lang w:val="zh-TW" w:eastAsia="zh-TW"/>
        </w:rPr>
        <w:t>秒，之后再计算平均成绩</w:t>
      </w:r>
      <w:r>
        <w:rPr>
          <w:rStyle w:val="a8"/>
          <w:rFonts w:ascii="宋体" w:hAnsi="宋体" w:cs="宋体"/>
          <w:sz w:val="24"/>
          <w:lang w:val="zh-TW" w:eastAsia="zh-TW"/>
        </w:rPr>
        <w:t>）在比赛中所用平均时间排名，时间少者名次列前；如遇两队或两队以上总时间相同时，各队个人最好成绩更优者（若仍相同则按次优者排序，以此类推）排名靠前。</w:t>
      </w:r>
    </w:p>
    <w:p w14:paraId="6220EBA3" w14:textId="77777777" w:rsidR="00F003E6" w:rsidRDefault="00941434">
      <w:pPr>
        <w:numPr>
          <w:ilvl w:val="0"/>
          <w:numId w:val="1"/>
        </w:numPr>
        <w:spacing w:line="360" w:lineRule="auto"/>
        <w:rPr>
          <w:rStyle w:val="a8"/>
          <w:rFonts w:ascii="宋体" w:hAnsi="宋体" w:cs="宋体"/>
          <w:sz w:val="24"/>
          <w:lang w:val="zh-TW" w:eastAsia="zh-TW"/>
        </w:rPr>
      </w:pPr>
      <w:r>
        <w:rPr>
          <w:rStyle w:val="a8"/>
          <w:rFonts w:ascii="宋体" w:hAnsi="宋体" w:cs="宋体"/>
          <w:b/>
          <w:bCs/>
          <w:sz w:val="24"/>
          <w:lang w:val="zh-TW" w:eastAsia="zh-TW"/>
        </w:rPr>
        <w:t>发车顺序：</w:t>
      </w:r>
      <w:r>
        <w:rPr>
          <w:rStyle w:val="a8"/>
          <w:rFonts w:ascii="宋体" w:hAnsi="宋体" w:cs="宋体"/>
          <w:sz w:val="24"/>
          <w:lang w:val="zh-TW" w:eastAsia="zh-TW"/>
        </w:rPr>
        <w:t>团队发车顺序将在领队会议时抽签决定。比赛当天，各车队先在护具领取处穿戴好护具，再整队前往检录处进行检录后进入候场区候场，准备比赛，比赛每隔</w:t>
      </w:r>
      <w:r>
        <w:rPr>
          <w:rStyle w:val="a8"/>
          <w:rFonts w:ascii="宋体" w:hAnsi="宋体" w:cs="宋体"/>
          <w:sz w:val="24"/>
        </w:rPr>
        <w:t>5-</w:t>
      </w:r>
      <w:r>
        <w:rPr>
          <w:rStyle w:val="a8"/>
          <w:rFonts w:ascii="宋体" w:hAnsi="宋体" w:cs="宋体"/>
          <w:sz w:val="24"/>
          <w:lang w:val="zh-TW" w:eastAsia="zh-TW"/>
        </w:rPr>
        <w:t>6分钟发一个队，规定团队六人排成</w:t>
      </w:r>
      <w:r>
        <w:rPr>
          <w:rStyle w:val="a8"/>
          <w:rFonts w:ascii="宋体" w:hAnsi="宋体" w:cs="宋体" w:hint="eastAsia"/>
          <w:sz w:val="24"/>
          <w:lang w:val="zh-TW" w:eastAsia="zh-TW"/>
        </w:rPr>
        <w:t>一</w:t>
      </w:r>
      <w:r>
        <w:rPr>
          <w:rStyle w:val="a8"/>
          <w:rFonts w:ascii="宋体" w:hAnsi="宋体" w:cs="宋体"/>
          <w:sz w:val="24"/>
          <w:lang w:val="zh-TW" w:eastAsia="zh-TW"/>
        </w:rPr>
        <w:t>排同时发车，避免拥挤现象（具体发车时间间隔由起点组工作人员决定）。</w:t>
      </w:r>
    </w:p>
    <w:p w14:paraId="23FCA8D4" w14:textId="77777777" w:rsidR="00F003E6" w:rsidRDefault="00941434">
      <w:pPr>
        <w:numPr>
          <w:ilvl w:val="0"/>
          <w:numId w:val="1"/>
        </w:numPr>
        <w:spacing w:line="360" w:lineRule="auto"/>
        <w:rPr>
          <w:rStyle w:val="a8"/>
          <w:rFonts w:ascii="宋体" w:hAnsi="宋体" w:cs="宋体"/>
          <w:sz w:val="24"/>
          <w:lang w:val="zh-TW" w:eastAsia="zh-TW"/>
        </w:rPr>
      </w:pPr>
      <w:r>
        <w:rPr>
          <w:rStyle w:val="a8"/>
          <w:rFonts w:ascii="宋体" w:hAnsi="宋体" w:cs="宋体"/>
          <w:b/>
          <w:bCs/>
          <w:sz w:val="24"/>
          <w:lang w:val="zh-TW" w:eastAsia="zh-TW"/>
        </w:rPr>
        <w:t>比赛规则</w:t>
      </w:r>
    </w:p>
    <w:p w14:paraId="2EE593F9" w14:textId="77777777" w:rsidR="00F003E6" w:rsidRDefault="00941434">
      <w:pPr>
        <w:numPr>
          <w:ilvl w:val="0"/>
          <w:numId w:val="2"/>
        </w:numPr>
        <w:spacing w:line="360" w:lineRule="auto"/>
        <w:rPr>
          <w:rFonts w:ascii="宋体" w:hAnsi="宋体" w:cs="宋体"/>
          <w:sz w:val="24"/>
          <w:lang w:val="zh-TW" w:eastAsia="zh-TW"/>
        </w:rPr>
      </w:pPr>
      <w:r>
        <w:rPr>
          <w:rStyle w:val="a8"/>
          <w:rFonts w:ascii="宋体" w:hAnsi="宋体" w:cs="宋体"/>
          <w:sz w:val="24"/>
          <w:lang w:val="zh-TW" w:eastAsia="zh-TW"/>
        </w:rPr>
        <w:t>正常行驶时靠赛道</w:t>
      </w:r>
      <w:r>
        <w:rPr>
          <w:rStyle w:val="a8"/>
          <w:rFonts w:ascii="宋体" w:hAnsi="宋体" w:cs="宋体" w:hint="eastAsia"/>
          <w:sz w:val="24"/>
        </w:rPr>
        <w:t>右</w:t>
      </w:r>
      <w:r>
        <w:rPr>
          <w:rStyle w:val="a8"/>
          <w:rFonts w:ascii="宋体" w:hAnsi="宋体" w:cs="宋体"/>
          <w:sz w:val="24"/>
          <w:lang w:val="zh-TW" w:eastAsia="zh-TW"/>
        </w:rPr>
        <w:t>侧行驶，超车时靠赛道</w:t>
      </w:r>
      <w:r>
        <w:rPr>
          <w:rStyle w:val="a8"/>
          <w:rFonts w:ascii="宋体" w:hAnsi="宋体" w:cs="宋体" w:hint="eastAsia"/>
          <w:sz w:val="24"/>
        </w:rPr>
        <w:t>左</w:t>
      </w:r>
      <w:r>
        <w:rPr>
          <w:rStyle w:val="a8"/>
          <w:rFonts w:ascii="宋体" w:hAnsi="宋体" w:cs="宋体"/>
          <w:sz w:val="24"/>
          <w:lang w:val="zh-TW" w:eastAsia="zh-TW"/>
        </w:rPr>
        <w:t>侧行驶；</w:t>
      </w:r>
    </w:p>
    <w:p w14:paraId="386A91D2" w14:textId="77777777" w:rsidR="00F003E6" w:rsidRDefault="00941434">
      <w:pPr>
        <w:numPr>
          <w:ilvl w:val="0"/>
          <w:numId w:val="2"/>
        </w:numPr>
        <w:spacing w:line="360" w:lineRule="auto"/>
        <w:rPr>
          <w:rFonts w:ascii="宋体" w:hAnsi="宋体" w:cs="宋体"/>
          <w:sz w:val="24"/>
          <w:lang w:val="zh-TW" w:eastAsia="zh-TW"/>
        </w:rPr>
      </w:pPr>
      <w:r>
        <w:rPr>
          <w:rStyle w:val="a8"/>
          <w:rFonts w:ascii="宋体" w:hAnsi="宋体" w:cs="宋体"/>
          <w:sz w:val="24"/>
          <w:lang w:val="zh-TW" w:eastAsia="zh-TW"/>
        </w:rPr>
        <w:t>任何参赛选手不得以任何形式阻挡更快的选手超过，如有违反，取消该队成</w:t>
      </w:r>
      <w:r>
        <w:rPr>
          <w:rStyle w:val="a8"/>
          <w:rFonts w:ascii="宋体" w:hAnsi="宋体" w:cs="宋体"/>
          <w:sz w:val="24"/>
          <w:lang w:val="zh-TW" w:eastAsia="zh-TW"/>
        </w:rPr>
        <w:lastRenderedPageBreak/>
        <w:t>绩；</w:t>
      </w:r>
    </w:p>
    <w:p w14:paraId="6B690160" w14:textId="77777777" w:rsidR="00F003E6" w:rsidRDefault="00941434">
      <w:pPr>
        <w:numPr>
          <w:ilvl w:val="0"/>
          <w:numId w:val="2"/>
        </w:numPr>
        <w:spacing w:line="360" w:lineRule="auto"/>
        <w:rPr>
          <w:rFonts w:ascii="宋体" w:hAnsi="宋体" w:cs="宋体"/>
          <w:sz w:val="24"/>
          <w:lang w:val="zh-TW" w:eastAsia="zh-TW"/>
        </w:rPr>
      </w:pPr>
      <w:r>
        <w:rPr>
          <w:rStyle w:val="a8"/>
          <w:rFonts w:ascii="宋体" w:hAnsi="宋体" w:cs="宋体"/>
          <w:sz w:val="24"/>
          <w:lang w:val="zh-TW" w:eastAsia="zh-TW"/>
        </w:rPr>
        <w:t>出现任何意外情况，参赛选手都不得在赛道中间推车；</w:t>
      </w:r>
    </w:p>
    <w:p w14:paraId="3666A2C8" w14:textId="77777777" w:rsidR="00F003E6" w:rsidRDefault="00941434">
      <w:pPr>
        <w:numPr>
          <w:ilvl w:val="0"/>
          <w:numId w:val="2"/>
        </w:numPr>
        <w:spacing w:line="360" w:lineRule="auto"/>
        <w:rPr>
          <w:rFonts w:ascii="宋体" w:hAnsi="宋体" w:cs="宋体"/>
          <w:sz w:val="24"/>
          <w:lang w:val="zh-TW" w:eastAsia="zh-TW"/>
        </w:rPr>
      </w:pPr>
      <w:r>
        <w:rPr>
          <w:rStyle w:val="a8"/>
          <w:rFonts w:ascii="宋体" w:hAnsi="宋体" w:cs="宋体"/>
          <w:sz w:val="24"/>
          <w:lang w:val="zh-TW" w:eastAsia="zh-TW"/>
        </w:rPr>
        <w:t>参赛选手不能恶意以身体或任何物品去接触其他参赛选手的身体、衣物或自行车。如有违反，取消该队成绩。</w:t>
      </w:r>
    </w:p>
    <w:p w14:paraId="1A7FA382" w14:textId="77777777" w:rsidR="00F003E6" w:rsidRDefault="00941434">
      <w:pPr>
        <w:numPr>
          <w:ilvl w:val="0"/>
          <w:numId w:val="2"/>
        </w:numPr>
        <w:spacing w:line="360" w:lineRule="auto"/>
        <w:rPr>
          <w:sz w:val="24"/>
          <w:lang w:val="zh-TW" w:eastAsia="zh-TW"/>
        </w:rPr>
      </w:pPr>
      <w:r>
        <w:rPr>
          <w:rStyle w:val="a8"/>
          <w:rFonts w:ascii="宋体" w:hAnsi="宋体" w:cs="宋体"/>
          <w:sz w:val="24"/>
          <w:lang w:val="zh-TW" w:eastAsia="zh-TW"/>
        </w:rPr>
        <w:t>比赛组织方仅检查参赛车辆是否违反参赛自行车规定，请参赛者在赛前自行检查车辆安全，比赛途中任何由车辆故障如：车胎爆胎，刹车失灵等造成的事故由参赛者自己负责，比赛组织方不承担任何责任。</w:t>
      </w:r>
    </w:p>
    <w:p w14:paraId="2DB06554"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b/>
          <w:bCs/>
          <w:sz w:val="24"/>
          <w:lang w:val="zh-TW" w:eastAsia="zh-TW"/>
        </w:rPr>
        <w:t>如若参赛车辆违反参赛自行车规定，该队领队可以选择</w:t>
      </w:r>
    </w:p>
    <w:p w14:paraId="632C1CB5" w14:textId="77777777" w:rsidR="00F003E6" w:rsidRDefault="00941434">
      <w:pPr>
        <w:numPr>
          <w:ilvl w:val="0"/>
          <w:numId w:val="4"/>
        </w:numPr>
        <w:spacing w:line="360" w:lineRule="auto"/>
        <w:rPr>
          <w:rFonts w:ascii="宋体" w:hAnsi="宋体" w:cs="宋体"/>
          <w:sz w:val="24"/>
          <w:lang w:val="zh-TW" w:eastAsia="zh-TW"/>
        </w:rPr>
      </w:pPr>
      <w:r>
        <w:rPr>
          <w:rStyle w:val="a8"/>
          <w:rFonts w:ascii="宋体" w:hAnsi="宋体" w:cs="宋体"/>
          <w:sz w:val="24"/>
          <w:lang w:val="zh-TW" w:eastAsia="zh-TW"/>
        </w:rPr>
        <w:t>坚持使用违反参赛自行车规定的车辆参赛，</w:t>
      </w:r>
      <w:r>
        <w:rPr>
          <w:rStyle w:val="a8"/>
          <w:rFonts w:ascii="宋体" w:eastAsia="Arial Unicode MS" w:hAnsi="宋体" w:cs="宋体" w:hint="eastAsia"/>
          <w:b/>
          <w:bCs/>
          <w:color w:val="FF0000"/>
          <w:sz w:val="24"/>
          <w:u w:color="FF0000"/>
          <w:lang w:val="zh-TW" w:eastAsia="zh-TW"/>
        </w:rPr>
        <w:t>最终在团队平均成绩上加时</w:t>
      </w:r>
      <w:r>
        <w:rPr>
          <w:rStyle w:val="a8"/>
          <w:rFonts w:ascii="宋体" w:hAnsi="宋体" w:cs="宋体"/>
          <w:sz w:val="24"/>
          <w:lang w:val="zh-TW" w:eastAsia="zh-TW"/>
        </w:rPr>
        <w:t>（违反规定的车辆数</w:t>
      </w:r>
      <w:r>
        <w:rPr>
          <w:rStyle w:val="a8"/>
          <w:rFonts w:ascii="宋体" w:hAnsi="宋体" w:cs="宋体"/>
          <w:sz w:val="24"/>
        </w:rPr>
        <w:t>*</w:t>
      </w:r>
      <w:r>
        <w:rPr>
          <w:rStyle w:val="a8"/>
          <w:rFonts w:ascii="宋体" w:hAnsi="宋体" w:cs="宋体" w:hint="eastAsia"/>
          <w:sz w:val="24"/>
        </w:rPr>
        <w:t>2</w:t>
      </w:r>
      <w:r>
        <w:rPr>
          <w:rStyle w:val="a8"/>
          <w:rFonts w:ascii="宋体" w:hAnsi="宋体" w:cs="宋体"/>
          <w:sz w:val="24"/>
        </w:rPr>
        <w:t>min</w:t>
      </w:r>
      <w:r>
        <w:rPr>
          <w:rStyle w:val="a8"/>
          <w:rFonts w:ascii="宋体" w:hAnsi="宋体" w:cs="宋体"/>
          <w:sz w:val="24"/>
          <w:lang w:val="zh-TW" w:eastAsia="zh-TW"/>
        </w:rPr>
        <w:t>，即若有一辆违反规定的车辆，加时</w:t>
      </w:r>
      <w:r>
        <w:rPr>
          <w:rStyle w:val="a8"/>
          <w:rFonts w:ascii="宋体" w:hAnsi="宋体" w:cs="宋体" w:hint="eastAsia"/>
          <w:sz w:val="24"/>
        </w:rPr>
        <w:t>2</w:t>
      </w:r>
      <w:r>
        <w:rPr>
          <w:rStyle w:val="a8"/>
          <w:rFonts w:ascii="宋体" w:hAnsi="宋体" w:cs="宋体"/>
          <w:sz w:val="24"/>
        </w:rPr>
        <w:t>min</w:t>
      </w:r>
      <w:r>
        <w:rPr>
          <w:rStyle w:val="a8"/>
          <w:rFonts w:ascii="宋体" w:hAnsi="宋体" w:cs="宋体"/>
          <w:sz w:val="24"/>
          <w:lang w:val="zh-TW" w:eastAsia="zh-TW"/>
        </w:rPr>
        <w:t>；两辆，加时</w:t>
      </w:r>
      <w:r>
        <w:rPr>
          <w:rStyle w:val="a8"/>
          <w:rFonts w:ascii="宋体" w:hAnsi="宋体" w:cs="宋体" w:hint="eastAsia"/>
          <w:sz w:val="24"/>
        </w:rPr>
        <w:t>4</w:t>
      </w:r>
      <w:r>
        <w:rPr>
          <w:rStyle w:val="a8"/>
          <w:rFonts w:ascii="宋体" w:hAnsi="宋体" w:cs="宋体"/>
          <w:sz w:val="24"/>
        </w:rPr>
        <w:t>min</w:t>
      </w:r>
      <w:r>
        <w:rPr>
          <w:rStyle w:val="a8"/>
          <w:rFonts w:ascii="宋体" w:hAnsi="宋体" w:cs="宋体"/>
          <w:sz w:val="24"/>
          <w:lang w:val="zh-TW" w:eastAsia="zh-TW"/>
        </w:rPr>
        <w:t>，依次递推）；</w:t>
      </w:r>
    </w:p>
    <w:p w14:paraId="2E5639C0" w14:textId="77777777" w:rsidR="00F003E6" w:rsidRDefault="00941434">
      <w:pPr>
        <w:numPr>
          <w:ilvl w:val="0"/>
          <w:numId w:val="4"/>
        </w:numPr>
        <w:spacing w:line="360" w:lineRule="auto"/>
        <w:rPr>
          <w:rStyle w:val="a8"/>
          <w:rFonts w:ascii="宋体" w:hAnsi="宋体" w:cs="宋体"/>
          <w:sz w:val="24"/>
          <w:lang w:val="zh-TW" w:eastAsia="zh-TW"/>
        </w:rPr>
      </w:pPr>
      <w:r>
        <w:rPr>
          <w:rStyle w:val="a8"/>
          <w:rFonts w:ascii="宋体" w:hAnsi="宋体" w:cs="宋体"/>
          <w:sz w:val="24"/>
          <w:lang w:val="zh-TW" w:eastAsia="zh-TW"/>
        </w:rPr>
        <w:t>违反参赛自行车规定的车辆不参赛，该参赛选手的成绩用该组所有参赛</w:t>
      </w:r>
      <w:r>
        <w:rPr>
          <w:rStyle w:val="a8"/>
          <w:rFonts w:ascii="宋体" w:hAnsi="宋体" w:cs="宋体" w:hint="eastAsia"/>
          <w:sz w:val="24"/>
          <w:lang w:val="zh-TW" w:eastAsia="zh-TW"/>
        </w:rPr>
        <w:t>选手</w:t>
      </w:r>
      <w:r>
        <w:rPr>
          <w:rStyle w:val="a8"/>
          <w:rFonts w:ascii="宋体" w:hAnsi="宋体" w:cs="宋体"/>
          <w:sz w:val="24"/>
          <w:lang w:val="zh-TW" w:eastAsia="zh-TW"/>
        </w:rPr>
        <w:t>中最后一名的成绩代替，</w:t>
      </w:r>
      <w:r>
        <w:rPr>
          <w:rStyle w:val="a8"/>
          <w:rFonts w:ascii="宋体" w:hAnsi="宋体" w:cs="宋体"/>
          <w:color w:val="FF2600"/>
          <w:sz w:val="24"/>
          <w:u w:color="FF2600"/>
          <w:lang w:val="zh-TW" w:eastAsia="zh-TW"/>
        </w:rPr>
        <w:t>并且该队最终比赛平均成绩加时</w:t>
      </w:r>
      <w:r>
        <w:rPr>
          <w:rStyle w:val="a8"/>
          <w:rFonts w:ascii="宋体" w:hAnsi="宋体" w:cs="宋体"/>
          <w:color w:val="FF2600"/>
          <w:sz w:val="24"/>
          <w:u w:color="FF2600"/>
        </w:rPr>
        <w:t>20</w:t>
      </w:r>
      <w:r>
        <w:rPr>
          <w:rStyle w:val="a8"/>
          <w:rFonts w:ascii="宋体" w:hAnsi="宋体" w:cs="宋体"/>
          <w:color w:val="FF2600"/>
          <w:sz w:val="24"/>
          <w:u w:color="FF2600"/>
          <w:lang w:val="zh-TW" w:eastAsia="zh-TW"/>
        </w:rPr>
        <w:t>秒。</w:t>
      </w:r>
    </w:p>
    <w:p w14:paraId="3CF2471A"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sz w:val="24"/>
          <w:lang w:val="zh-TW" w:eastAsia="zh-TW"/>
        </w:rPr>
        <w:t>如果出现受伤、爆胎等意外情况（选手不能继续比赛）时，该选手成绩按队内时间最长参赛选手的时间计入总成绩，</w:t>
      </w:r>
      <w:r>
        <w:rPr>
          <w:rStyle w:val="a8"/>
          <w:rFonts w:ascii="宋体" w:hAnsi="宋体" w:cs="宋体"/>
          <w:b/>
          <w:bCs/>
          <w:color w:val="FF0000"/>
          <w:sz w:val="24"/>
          <w:u w:color="FF0000"/>
          <w:lang w:val="zh-TW" w:eastAsia="zh-TW"/>
        </w:rPr>
        <w:t>并且最终在团队平均成绩上加时</w:t>
      </w:r>
      <w:r>
        <w:rPr>
          <w:rStyle w:val="a8"/>
          <w:rFonts w:ascii="等线" w:eastAsia="PMingLiU" w:hAnsi="等线" w:cs="宋体"/>
          <w:b/>
          <w:bCs/>
          <w:color w:val="FF0000"/>
          <w:sz w:val="24"/>
          <w:u w:color="FF0000"/>
          <w:lang w:val="zh-TW" w:eastAsia="zh-TW"/>
        </w:rPr>
        <w:t>1</w:t>
      </w:r>
      <w:r>
        <w:rPr>
          <w:rStyle w:val="a8"/>
          <w:rFonts w:ascii="等线" w:eastAsia="等线" w:hAnsi="等线" w:cs="宋体" w:hint="eastAsia"/>
          <w:b/>
          <w:bCs/>
          <w:color w:val="FF0000"/>
          <w:sz w:val="24"/>
          <w:u w:color="FF0000"/>
          <w:lang w:val="zh-TW" w:eastAsia="zh-TW"/>
        </w:rPr>
        <w:t>min</w:t>
      </w:r>
    </w:p>
    <w:p w14:paraId="359E8DCF"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sz w:val="24"/>
          <w:lang w:val="zh-TW" w:eastAsia="zh-TW"/>
        </w:rPr>
        <w:t>若有参赛选手在规定时间未能到场，则该选手成绩按队内时间最长参赛选手的时间计入总成绩，</w:t>
      </w:r>
      <w:r>
        <w:rPr>
          <w:rStyle w:val="a8"/>
          <w:rFonts w:ascii="宋体" w:hAnsi="宋体" w:cs="宋体"/>
          <w:b/>
          <w:bCs/>
          <w:color w:val="FF2600"/>
          <w:sz w:val="24"/>
          <w:u w:color="FF0000"/>
          <w:lang w:val="zh-TW" w:eastAsia="zh-TW"/>
        </w:rPr>
        <w:t>并且最终在团队平均成绩上加时</w:t>
      </w:r>
      <w:r>
        <w:rPr>
          <w:rStyle w:val="a8"/>
          <w:rFonts w:ascii="等线" w:eastAsia="PMingLiU" w:hAnsi="等线" w:cs="宋体"/>
          <w:b/>
          <w:bCs/>
          <w:color w:val="FF2600"/>
          <w:sz w:val="24"/>
          <w:u w:color="FF0000"/>
          <w:lang w:val="zh-TW" w:eastAsia="zh-TW"/>
        </w:rPr>
        <w:t>30s</w:t>
      </w:r>
    </w:p>
    <w:p w14:paraId="1EB2FE1E"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hint="eastAsia"/>
          <w:sz w:val="24"/>
          <w:lang w:val="zh-TW" w:eastAsia="zh-TW"/>
        </w:rPr>
        <w:t>如出现任何犯规现象，该参赛选手的成绩用该组所有参赛选手中最后一名的成绩代替，</w:t>
      </w:r>
      <w:r>
        <w:rPr>
          <w:rStyle w:val="a8"/>
          <w:rFonts w:ascii="宋体" w:hAnsi="宋体" w:cs="宋体" w:hint="eastAsia"/>
          <w:color w:val="FF0000"/>
          <w:sz w:val="24"/>
          <w:lang w:val="zh-TW" w:eastAsia="zh-TW"/>
        </w:rPr>
        <w:t>并且该队最终比赛平均成绩加时</w:t>
      </w:r>
      <w:r>
        <w:rPr>
          <w:rStyle w:val="a8"/>
          <w:rFonts w:ascii="宋体" w:eastAsia="PMingLiU" w:hAnsi="宋体" w:cs="宋体"/>
          <w:color w:val="FF0000"/>
          <w:sz w:val="24"/>
          <w:lang w:val="zh-TW" w:eastAsia="zh-TW"/>
        </w:rPr>
        <w:t>30s</w:t>
      </w:r>
      <w:r>
        <w:rPr>
          <w:rStyle w:val="a8"/>
          <w:rFonts w:ascii="宋体" w:hAnsi="宋体" w:cs="宋体" w:hint="eastAsia"/>
          <w:sz w:val="24"/>
          <w:lang w:val="zh-TW" w:eastAsia="zh-TW"/>
        </w:rPr>
        <w:t>。</w:t>
      </w:r>
    </w:p>
    <w:p w14:paraId="53CB760D" w14:textId="77777777" w:rsidR="00F003E6" w:rsidRDefault="00941434">
      <w:pPr>
        <w:spacing w:line="360" w:lineRule="auto"/>
        <w:ind w:left="720" w:hanging="720"/>
        <w:rPr>
          <w:rFonts w:eastAsia="Times New Roman"/>
          <w:sz w:val="24"/>
          <w:lang w:val="zh-TW" w:eastAsia="zh-TW"/>
        </w:rPr>
      </w:pPr>
      <w:r>
        <w:rPr>
          <w:rFonts w:ascii="等线" w:eastAsia="等线" w:hAnsi="等线"/>
          <w:sz w:val="24"/>
          <w:lang w:val="zh-TW" w:eastAsia="zh-TW"/>
        </w:rPr>
        <w:t>（</w:t>
      </w:r>
      <w:r>
        <w:rPr>
          <w:rFonts w:ascii="等线" w:eastAsia="等线" w:hAnsi="等线" w:hint="eastAsia"/>
          <w:sz w:val="24"/>
        </w:rPr>
        <w:t>二</w:t>
      </w:r>
      <w:r>
        <w:rPr>
          <w:rFonts w:ascii="等线" w:eastAsia="等线" w:hAnsi="等线"/>
          <w:sz w:val="24"/>
          <w:lang w:val="zh-TW" w:eastAsia="zh-TW"/>
        </w:rPr>
        <w:t>）</w:t>
      </w:r>
      <w:r>
        <w:rPr>
          <w:rFonts w:ascii="等线" w:eastAsia="等线" w:hAnsi="等线" w:hint="eastAsia"/>
          <w:sz w:val="24"/>
        </w:rPr>
        <w:t>高校组</w:t>
      </w:r>
      <w:r>
        <w:rPr>
          <w:rStyle w:val="a8"/>
          <w:rFonts w:ascii="华文中宋" w:eastAsia="华文中宋" w:hAnsi="华文中宋" w:cs="华文中宋"/>
          <w:sz w:val="24"/>
          <w:lang w:val="zh-TW" w:eastAsia="zh-TW"/>
        </w:rPr>
        <w:t>竞速赛</w:t>
      </w:r>
    </w:p>
    <w:p w14:paraId="3F7CB08E" w14:textId="77777777" w:rsidR="00F003E6" w:rsidRDefault="00941434">
      <w:pPr>
        <w:numPr>
          <w:ilvl w:val="0"/>
          <w:numId w:val="5"/>
        </w:numPr>
        <w:spacing w:line="360" w:lineRule="auto"/>
        <w:rPr>
          <w:rFonts w:ascii="宋体" w:eastAsia="PMingLiU" w:hAnsi="宋体" w:cs="宋体"/>
          <w:sz w:val="24"/>
          <w:lang w:val="zh-TW" w:eastAsia="zh-TW"/>
        </w:rPr>
      </w:pPr>
      <w:r>
        <w:rPr>
          <w:rStyle w:val="a8"/>
          <w:rFonts w:ascii="宋体" w:hAnsi="宋体" w:cs="宋体"/>
          <w:b/>
          <w:bCs/>
          <w:sz w:val="24"/>
          <w:lang w:val="zh-TW" w:eastAsia="zh-TW"/>
        </w:rPr>
        <w:t>团体赛：</w:t>
      </w:r>
      <w:r>
        <w:rPr>
          <w:rStyle w:val="a8"/>
          <w:rFonts w:ascii="宋体" w:hAnsi="宋体" w:cs="宋体"/>
          <w:sz w:val="24"/>
          <w:lang w:val="zh-TW" w:eastAsia="zh-TW"/>
        </w:rPr>
        <w:t>以各队</w:t>
      </w:r>
      <w:r>
        <w:rPr>
          <w:rStyle w:val="a8"/>
          <w:rFonts w:ascii="宋体" w:hAnsi="宋体" w:cs="宋体"/>
          <w:sz w:val="24"/>
        </w:rPr>
        <w:t>6</w:t>
      </w:r>
      <w:r>
        <w:rPr>
          <w:rStyle w:val="a8"/>
          <w:rFonts w:ascii="宋体" w:hAnsi="宋体" w:cs="宋体"/>
          <w:sz w:val="24"/>
          <w:lang w:val="zh-TW" w:eastAsia="zh-TW"/>
        </w:rPr>
        <w:t>名运动员在比赛中所用平均时间排名，时间少者名次列前；如遇两队或两队以上总时间相同时，各队个人最好成绩更优者（若仍相同则按次优者排序，以此类推）排名靠前。</w:t>
      </w:r>
    </w:p>
    <w:p w14:paraId="2D8E1DA4" w14:textId="77777777" w:rsidR="00F003E6" w:rsidRDefault="00941434">
      <w:pPr>
        <w:numPr>
          <w:ilvl w:val="0"/>
          <w:numId w:val="5"/>
        </w:numPr>
        <w:spacing w:line="360" w:lineRule="auto"/>
        <w:rPr>
          <w:rStyle w:val="a8"/>
          <w:rFonts w:ascii="宋体" w:hAnsi="宋体" w:cs="宋体"/>
          <w:sz w:val="24"/>
          <w:lang w:val="zh-TW" w:eastAsia="zh-TW"/>
        </w:rPr>
      </w:pPr>
      <w:r>
        <w:rPr>
          <w:rStyle w:val="a8"/>
          <w:rFonts w:ascii="宋体" w:hAnsi="宋体" w:cs="宋体"/>
          <w:b/>
          <w:bCs/>
          <w:sz w:val="24"/>
          <w:lang w:val="zh-TW" w:eastAsia="zh-TW"/>
        </w:rPr>
        <w:t>发车顺序：</w:t>
      </w:r>
      <w:r>
        <w:rPr>
          <w:rStyle w:val="a8"/>
          <w:rFonts w:ascii="宋体" w:hAnsi="宋体" w:cs="宋体"/>
          <w:sz w:val="24"/>
          <w:lang w:val="zh-TW" w:eastAsia="zh-TW"/>
        </w:rPr>
        <w:t>团队发车顺序将</w:t>
      </w:r>
      <w:r>
        <w:rPr>
          <w:rStyle w:val="a8"/>
          <w:rFonts w:ascii="宋体" w:hAnsi="宋体" w:cs="宋体" w:hint="eastAsia"/>
          <w:sz w:val="24"/>
        </w:rPr>
        <w:t>通过线上</w:t>
      </w:r>
      <w:r>
        <w:rPr>
          <w:rStyle w:val="a8"/>
          <w:rFonts w:ascii="宋体" w:hAnsi="宋体" w:cs="宋体"/>
          <w:sz w:val="24"/>
          <w:lang w:val="zh-TW" w:eastAsia="zh-TW"/>
        </w:rPr>
        <w:t>抽签决定。比赛当天，各车队先在护具领取处穿戴好护具，再整队前往检录处进行检录后进入候场区候场，准备比赛，比赛每隔</w:t>
      </w:r>
      <w:r>
        <w:rPr>
          <w:rStyle w:val="a8"/>
          <w:rFonts w:ascii="宋体" w:hAnsi="宋体" w:cs="宋体"/>
          <w:sz w:val="24"/>
        </w:rPr>
        <w:t>5-</w:t>
      </w:r>
      <w:r>
        <w:rPr>
          <w:rStyle w:val="a8"/>
          <w:rFonts w:ascii="宋体" w:hAnsi="宋体" w:cs="宋体"/>
          <w:sz w:val="24"/>
          <w:lang w:val="zh-TW" w:eastAsia="zh-TW"/>
        </w:rPr>
        <w:t>6分钟发一个队，规定团队六人排成</w:t>
      </w:r>
      <w:r>
        <w:rPr>
          <w:rStyle w:val="a8"/>
          <w:rFonts w:ascii="宋体" w:hAnsi="宋体" w:cs="宋体" w:hint="eastAsia"/>
          <w:sz w:val="24"/>
          <w:lang w:val="zh-TW" w:eastAsia="zh-TW"/>
        </w:rPr>
        <w:t>一</w:t>
      </w:r>
      <w:r>
        <w:rPr>
          <w:rStyle w:val="a8"/>
          <w:rFonts w:ascii="宋体" w:hAnsi="宋体" w:cs="宋体"/>
          <w:sz w:val="24"/>
          <w:lang w:val="zh-TW" w:eastAsia="zh-TW"/>
        </w:rPr>
        <w:t>排同时发车，避免拥挤现象（具体发车时间间隔由起点组工作人员决定）。</w:t>
      </w:r>
    </w:p>
    <w:p w14:paraId="4013DF31" w14:textId="77777777" w:rsidR="00F003E6" w:rsidRDefault="00941434">
      <w:pPr>
        <w:numPr>
          <w:ilvl w:val="0"/>
          <w:numId w:val="5"/>
        </w:numPr>
        <w:spacing w:line="360" w:lineRule="auto"/>
        <w:rPr>
          <w:rStyle w:val="a8"/>
          <w:rFonts w:ascii="宋体" w:hAnsi="宋体" w:cs="宋体"/>
          <w:sz w:val="24"/>
          <w:lang w:val="zh-TW" w:eastAsia="zh-TW"/>
        </w:rPr>
      </w:pPr>
      <w:r>
        <w:rPr>
          <w:rStyle w:val="a8"/>
          <w:rFonts w:ascii="宋体" w:hAnsi="宋体" w:cs="宋体"/>
          <w:b/>
          <w:bCs/>
          <w:sz w:val="24"/>
          <w:lang w:val="zh-TW" w:eastAsia="zh-TW"/>
        </w:rPr>
        <w:lastRenderedPageBreak/>
        <w:t>比赛规则</w:t>
      </w:r>
    </w:p>
    <w:p w14:paraId="556620A2" w14:textId="77777777" w:rsidR="00F003E6" w:rsidRDefault="00941434">
      <w:pPr>
        <w:numPr>
          <w:ilvl w:val="0"/>
          <w:numId w:val="6"/>
        </w:numPr>
        <w:spacing w:line="360" w:lineRule="auto"/>
        <w:rPr>
          <w:rFonts w:ascii="宋体" w:hAnsi="宋体" w:cs="宋体"/>
          <w:sz w:val="24"/>
          <w:lang w:val="zh-TW" w:eastAsia="zh-TW"/>
        </w:rPr>
      </w:pPr>
      <w:r>
        <w:rPr>
          <w:rStyle w:val="a8"/>
          <w:rFonts w:ascii="宋体" w:hAnsi="宋体" w:cs="宋体"/>
          <w:sz w:val="24"/>
          <w:lang w:val="zh-TW" w:eastAsia="zh-TW"/>
        </w:rPr>
        <w:t>正常行驶时靠赛道</w:t>
      </w:r>
      <w:r>
        <w:rPr>
          <w:rStyle w:val="a8"/>
          <w:rFonts w:ascii="宋体" w:hAnsi="宋体" w:cs="宋体" w:hint="eastAsia"/>
          <w:sz w:val="24"/>
        </w:rPr>
        <w:t>右</w:t>
      </w:r>
      <w:r>
        <w:rPr>
          <w:rStyle w:val="a8"/>
          <w:rFonts w:ascii="宋体" w:hAnsi="宋体" w:cs="宋体"/>
          <w:sz w:val="24"/>
          <w:lang w:val="zh-TW" w:eastAsia="zh-TW"/>
        </w:rPr>
        <w:t>侧行驶，超车时靠赛道</w:t>
      </w:r>
      <w:r>
        <w:rPr>
          <w:rStyle w:val="a8"/>
          <w:rFonts w:ascii="宋体" w:hAnsi="宋体" w:cs="宋体" w:hint="eastAsia"/>
          <w:sz w:val="24"/>
        </w:rPr>
        <w:t>左</w:t>
      </w:r>
      <w:r>
        <w:rPr>
          <w:rStyle w:val="a8"/>
          <w:rFonts w:ascii="宋体" w:hAnsi="宋体" w:cs="宋体"/>
          <w:sz w:val="24"/>
          <w:lang w:val="zh-TW" w:eastAsia="zh-TW"/>
        </w:rPr>
        <w:t>侧行驶；</w:t>
      </w:r>
    </w:p>
    <w:p w14:paraId="49FECBC8" w14:textId="77777777" w:rsidR="00F003E6" w:rsidRDefault="00941434">
      <w:pPr>
        <w:numPr>
          <w:ilvl w:val="0"/>
          <w:numId w:val="6"/>
        </w:numPr>
        <w:spacing w:line="360" w:lineRule="auto"/>
        <w:rPr>
          <w:rFonts w:ascii="宋体" w:hAnsi="宋体" w:cs="宋体"/>
          <w:sz w:val="24"/>
          <w:lang w:val="zh-TW" w:eastAsia="zh-TW"/>
        </w:rPr>
      </w:pPr>
      <w:r>
        <w:rPr>
          <w:rStyle w:val="a8"/>
          <w:rFonts w:ascii="宋体" w:hAnsi="宋体" w:cs="宋体"/>
          <w:sz w:val="24"/>
          <w:lang w:val="zh-TW" w:eastAsia="zh-TW"/>
        </w:rPr>
        <w:t>任何参赛选手不得以任何形式阻挡更快的选手超过，如有违反，取消该队成绩；</w:t>
      </w:r>
    </w:p>
    <w:p w14:paraId="4EDC84D5" w14:textId="77777777" w:rsidR="00F003E6" w:rsidRDefault="00941434">
      <w:pPr>
        <w:numPr>
          <w:ilvl w:val="0"/>
          <w:numId w:val="6"/>
        </w:numPr>
        <w:spacing w:line="360" w:lineRule="auto"/>
        <w:rPr>
          <w:rFonts w:ascii="宋体" w:hAnsi="宋体" w:cs="宋体"/>
          <w:sz w:val="24"/>
          <w:lang w:val="zh-TW" w:eastAsia="zh-TW"/>
        </w:rPr>
      </w:pPr>
      <w:r>
        <w:rPr>
          <w:rStyle w:val="a8"/>
          <w:rFonts w:ascii="宋体" w:hAnsi="宋体" w:cs="宋体"/>
          <w:sz w:val="24"/>
          <w:lang w:val="zh-TW" w:eastAsia="zh-TW"/>
        </w:rPr>
        <w:t>出现任何意外情况，参赛选手都不得在赛道中间推车；</w:t>
      </w:r>
    </w:p>
    <w:p w14:paraId="7CE0BCA9" w14:textId="77777777" w:rsidR="00F003E6" w:rsidRDefault="00941434">
      <w:pPr>
        <w:numPr>
          <w:ilvl w:val="0"/>
          <w:numId w:val="6"/>
        </w:numPr>
        <w:spacing w:line="360" w:lineRule="auto"/>
        <w:rPr>
          <w:rFonts w:ascii="宋体" w:hAnsi="宋体" w:cs="宋体"/>
          <w:sz w:val="24"/>
          <w:lang w:val="zh-TW" w:eastAsia="zh-TW"/>
        </w:rPr>
      </w:pPr>
      <w:r>
        <w:rPr>
          <w:rStyle w:val="a8"/>
          <w:rFonts w:ascii="宋体" w:hAnsi="宋体" w:cs="宋体"/>
          <w:sz w:val="24"/>
          <w:lang w:val="zh-TW" w:eastAsia="zh-TW"/>
        </w:rPr>
        <w:t>参赛选手不能恶意以身体或任何物品去接触其他参赛选手的身体、衣物或自行车。如有违反，取消该队成绩。</w:t>
      </w:r>
    </w:p>
    <w:p w14:paraId="54B2A511" w14:textId="77777777" w:rsidR="00F003E6" w:rsidRDefault="00941434">
      <w:pPr>
        <w:numPr>
          <w:ilvl w:val="0"/>
          <w:numId w:val="6"/>
        </w:numPr>
        <w:spacing w:line="360" w:lineRule="auto"/>
        <w:rPr>
          <w:sz w:val="24"/>
          <w:lang w:val="zh-TW" w:eastAsia="zh-TW"/>
        </w:rPr>
      </w:pPr>
      <w:r>
        <w:rPr>
          <w:rStyle w:val="a8"/>
          <w:rFonts w:ascii="宋体" w:hAnsi="宋体" w:cs="宋体"/>
          <w:sz w:val="24"/>
          <w:lang w:val="zh-TW" w:eastAsia="zh-TW"/>
        </w:rPr>
        <w:t>比赛组织方仅检查参赛车辆是否违反参赛自行车规定，请参赛者在赛前自行检查车辆安全，比赛途中任何由车辆故障如：车胎爆胎，刹车失灵等造成的事故由参赛者自己负责，比赛组织方不承担任何责任。</w:t>
      </w:r>
    </w:p>
    <w:p w14:paraId="647358D0"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b/>
          <w:bCs/>
          <w:sz w:val="24"/>
          <w:lang w:val="zh-TW" w:eastAsia="zh-TW"/>
        </w:rPr>
        <w:t>如若参赛车辆违反参赛自行车规定，该队领队可以选择</w:t>
      </w:r>
    </w:p>
    <w:p w14:paraId="38230306" w14:textId="77777777" w:rsidR="00F003E6" w:rsidRDefault="00941434">
      <w:pPr>
        <w:numPr>
          <w:ilvl w:val="0"/>
          <w:numId w:val="7"/>
        </w:numPr>
        <w:spacing w:line="360" w:lineRule="auto"/>
        <w:rPr>
          <w:rFonts w:ascii="宋体" w:hAnsi="宋体" w:cs="宋体"/>
          <w:sz w:val="24"/>
          <w:lang w:val="zh-TW" w:eastAsia="zh-TW"/>
        </w:rPr>
      </w:pPr>
      <w:r>
        <w:rPr>
          <w:rStyle w:val="a8"/>
          <w:rFonts w:ascii="宋体" w:hAnsi="宋体" w:cs="宋体"/>
          <w:sz w:val="24"/>
          <w:lang w:val="zh-TW" w:eastAsia="zh-TW"/>
        </w:rPr>
        <w:t>坚持使用违反参赛自行车规定的车辆参赛，</w:t>
      </w:r>
      <w:r>
        <w:rPr>
          <w:rStyle w:val="a8"/>
          <w:rFonts w:ascii="宋体" w:eastAsia="Arial Unicode MS" w:hAnsi="宋体" w:cs="宋体" w:hint="eastAsia"/>
          <w:b/>
          <w:bCs/>
          <w:color w:val="FF0000"/>
          <w:sz w:val="24"/>
          <w:u w:color="FF0000"/>
          <w:lang w:val="zh-TW" w:eastAsia="zh-TW"/>
        </w:rPr>
        <w:t>最终在团队平均成绩上加时</w:t>
      </w:r>
      <w:r>
        <w:rPr>
          <w:rStyle w:val="a8"/>
          <w:rFonts w:ascii="宋体" w:hAnsi="宋体" w:cs="宋体"/>
          <w:sz w:val="24"/>
          <w:lang w:val="zh-TW" w:eastAsia="zh-TW"/>
        </w:rPr>
        <w:t>（违反规定的车辆数</w:t>
      </w:r>
      <w:r>
        <w:rPr>
          <w:rStyle w:val="a8"/>
          <w:rFonts w:ascii="宋体" w:hAnsi="宋体" w:cs="宋体"/>
          <w:sz w:val="24"/>
        </w:rPr>
        <w:t>*</w:t>
      </w:r>
      <w:r>
        <w:rPr>
          <w:rStyle w:val="a8"/>
          <w:rFonts w:ascii="宋体" w:hAnsi="宋体" w:cs="宋体" w:hint="eastAsia"/>
          <w:sz w:val="24"/>
        </w:rPr>
        <w:t>2</w:t>
      </w:r>
      <w:r>
        <w:rPr>
          <w:rStyle w:val="a8"/>
          <w:rFonts w:ascii="宋体" w:hAnsi="宋体" w:cs="宋体"/>
          <w:sz w:val="24"/>
        </w:rPr>
        <w:t>min</w:t>
      </w:r>
      <w:r>
        <w:rPr>
          <w:rStyle w:val="a8"/>
          <w:rFonts w:ascii="宋体" w:hAnsi="宋体" w:cs="宋体"/>
          <w:sz w:val="24"/>
          <w:lang w:val="zh-TW" w:eastAsia="zh-TW"/>
        </w:rPr>
        <w:t>，即若有一辆违反规定的车辆，加时</w:t>
      </w:r>
      <w:r>
        <w:rPr>
          <w:rStyle w:val="a8"/>
          <w:rFonts w:ascii="宋体" w:hAnsi="宋体" w:cs="宋体" w:hint="eastAsia"/>
          <w:sz w:val="24"/>
        </w:rPr>
        <w:t>2</w:t>
      </w:r>
      <w:r>
        <w:rPr>
          <w:rStyle w:val="a8"/>
          <w:rFonts w:ascii="宋体" w:hAnsi="宋体" w:cs="宋体"/>
          <w:sz w:val="24"/>
        </w:rPr>
        <w:t>min</w:t>
      </w:r>
      <w:r>
        <w:rPr>
          <w:rStyle w:val="a8"/>
          <w:rFonts w:ascii="宋体" w:hAnsi="宋体" w:cs="宋体"/>
          <w:sz w:val="24"/>
          <w:lang w:val="zh-TW" w:eastAsia="zh-TW"/>
        </w:rPr>
        <w:t>；两辆，加时</w:t>
      </w:r>
      <w:r>
        <w:rPr>
          <w:rStyle w:val="a8"/>
          <w:rFonts w:ascii="宋体" w:hAnsi="宋体" w:cs="宋体" w:hint="eastAsia"/>
          <w:sz w:val="24"/>
        </w:rPr>
        <w:t>4</w:t>
      </w:r>
      <w:r>
        <w:rPr>
          <w:rStyle w:val="a8"/>
          <w:rFonts w:ascii="宋体" w:hAnsi="宋体" w:cs="宋体"/>
          <w:sz w:val="24"/>
        </w:rPr>
        <w:t>min</w:t>
      </w:r>
      <w:r>
        <w:rPr>
          <w:rStyle w:val="a8"/>
          <w:rFonts w:ascii="宋体" w:hAnsi="宋体" w:cs="宋体"/>
          <w:sz w:val="24"/>
          <w:lang w:val="zh-TW" w:eastAsia="zh-TW"/>
        </w:rPr>
        <w:t>，依次递推）；</w:t>
      </w:r>
    </w:p>
    <w:p w14:paraId="3237C064" w14:textId="77777777" w:rsidR="00F003E6" w:rsidRDefault="00941434">
      <w:pPr>
        <w:numPr>
          <w:ilvl w:val="0"/>
          <w:numId w:val="7"/>
        </w:numPr>
        <w:spacing w:line="360" w:lineRule="auto"/>
        <w:rPr>
          <w:rStyle w:val="a8"/>
          <w:rFonts w:ascii="宋体" w:hAnsi="宋体" w:cs="宋体"/>
          <w:sz w:val="24"/>
          <w:lang w:val="zh-TW" w:eastAsia="zh-TW"/>
        </w:rPr>
      </w:pPr>
      <w:r>
        <w:rPr>
          <w:rStyle w:val="a8"/>
          <w:rFonts w:ascii="宋体" w:hAnsi="宋体" w:cs="宋体"/>
          <w:sz w:val="24"/>
          <w:lang w:val="zh-TW" w:eastAsia="zh-TW"/>
        </w:rPr>
        <w:t>违反参赛自行车规定的车辆不参赛，该参赛选手的成绩用该组所有参赛</w:t>
      </w:r>
      <w:r>
        <w:rPr>
          <w:rStyle w:val="a8"/>
          <w:rFonts w:ascii="宋体" w:hAnsi="宋体" w:cs="宋体" w:hint="eastAsia"/>
          <w:sz w:val="24"/>
          <w:lang w:val="zh-TW" w:eastAsia="zh-TW"/>
        </w:rPr>
        <w:t>选手</w:t>
      </w:r>
      <w:r>
        <w:rPr>
          <w:rStyle w:val="a8"/>
          <w:rFonts w:ascii="宋体" w:hAnsi="宋体" w:cs="宋体"/>
          <w:sz w:val="24"/>
          <w:lang w:val="zh-TW" w:eastAsia="zh-TW"/>
        </w:rPr>
        <w:t>中最后一名的成绩代替，</w:t>
      </w:r>
      <w:r>
        <w:rPr>
          <w:rStyle w:val="a8"/>
          <w:rFonts w:ascii="宋体" w:hAnsi="宋体" w:cs="宋体"/>
          <w:color w:val="FF2600"/>
          <w:sz w:val="24"/>
          <w:u w:color="FF2600"/>
          <w:lang w:val="zh-TW" w:eastAsia="zh-TW"/>
        </w:rPr>
        <w:t>并且该队最终比赛平均成绩加时</w:t>
      </w:r>
      <w:r>
        <w:rPr>
          <w:rStyle w:val="a8"/>
          <w:rFonts w:ascii="宋体" w:hAnsi="宋体" w:cs="宋体"/>
          <w:color w:val="FF2600"/>
          <w:sz w:val="24"/>
          <w:u w:color="FF2600"/>
        </w:rPr>
        <w:t>20</w:t>
      </w:r>
      <w:r>
        <w:rPr>
          <w:rStyle w:val="a8"/>
          <w:rFonts w:ascii="宋体" w:hAnsi="宋体" w:cs="宋体"/>
          <w:color w:val="FF2600"/>
          <w:sz w:val="24"/>
          <w:u w:color="FF2600"/>
          <w:lang w:val="zh-TW" w:eastAsia="zh-TW"/>
        </w:rPr>
        <w:t>秒。</w:t>
      </w:r>
    </w:p>
    <w:p w14:paraId="1FDC938C"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sz w:val="24"/>
          <w:lang w:val="zh-TW" w:eastAsia="zh-TW"/>
        </w:rPr>
        <w:t>如果出现受伤、爆胎等意外情况（选手不能继续比赛）时，该选手成绩按队内时间最长参赛选手的时间计入总成绩，</w:t>
      </w:r>
      <w:r>
        <w:rPr>
          <w:rStyle w:val="a8"/>
          <w:rFonts w:ascii="宋体" w:hAnsi="宋体" w:cs="宋体"/>
          <w:b/>
          <w:bCs/>
          <w:color w:val="FF0000"/>
          <w:sz w:val="24"/>
          <w:u w:color="FF0000"/>
          <w:lang w:val="zh-TW" w:eastAsia="zh-TW"/>
        </w:rPr>
        <w:t>并且最终在团队平均成绩上加时</w:t>
      </w:r>
      <w:r>
        <w:rPr>
          <w:rStyle w:val="a8"/>
          <w:rFonts w:ascii="等线" w:eastAsia="PMingLiU" w:hAnsi="等线" w:cs="宋体"/>
          <w:b/>
          <w:bCs/>
          <w:color w:val="FF0000"/>
          <w:sz w:val="24"/>
          <w:u w:color="FF0000"/>
          <w:lang w:val="zh-TW" w:eastAsia="zh-TW"/>
        </w:rPr>
        <w:t>1</w:t>
      </w:r>
      <w:r>
        <w:rPr>
          <w:rStyle w:val="a8"/>
          <w:rFonts w:ascii="等线" w:eastAsia="等线" w:hAnsi="等线" w:cs="宋体" w:hint="eastAsia"/>
          <w:b/>
          <w:bCs/>
          <w:color w:val="FF0000"/>
          <w:sz w:val="24"/>
          <w:u w:color="FF0000"/>
          <w:lang w:val="zh-TW" w:eastAsia="zh-TW"/>
        </w:rPr>
        <w:t>min</w:t>
      </w:r>
    </w:p>
    <w:p w14:paraId="6C1525D1"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sz w:val="24"/>
          <w:lang w:val="zh-TW" w:eastAsia="zh-TW"/>
        </w:rPr>
        <w:t>若有参赛选手在规定时间未能到场，则该选手成绩按队内时间最长参赛选手的时间计入总成绩，</w:t>
      </w:r>
      <w:r>
        <w:rPr>
          <w:rStyle w:val="a8"/>
          <w:rFonts w:ascii="宋体" w:hAnsi="宋体" w:cs="宋体"/>
          <w:b/>
          <w:bCs/>
          <w:color w:val="FF2600"/>
          <w:sz w:val="24"/>
          <w:u w:color="FF0000"/>
          <w:lang w:val="zh-TW" w:eastAsia="zh-TW"/>
        </w:rPr>
        <w:t>并且最终在团队平均成绩上加时</w:t>
      </w:r>
      <w:r>
        <w:rPr>
          <w:rStyle w:val="a8"/>
          <w:rFonts w:ascii="等线" w:eastAsia="PMingLiU" w:hAnsi="等线" w:cs="宋体"/>
          <w:b/>
          <w:bCs/>
          <w:color w:val="FF2600"/>
          <w:sz w:val="24"/>
          <w:u w:color="FF0000"/>
          <w:lang w:val="zh-TW" w:eastAsia="zh-TW"/>
        </w:rPr>
        <w:t>30s</w:t>
      </w:r>
    </w:p>
    <w:p w14:paraId="0258B977" w14:textId="77777777" w:rsidR="00F003E6" w:rsidRDefault="00941434">
      <w:pPr>
        <w:numPr>
          <w:ilvl w:val="0"/>
          <w:numId w:val="3"/>
        </w:numPr>
        <w:spacing w:line="360" w:lineRule="auto"/>
        <w:rPr>
          <w:rStyle w:val="a8"/>
          <w:rFonts w:ascii="宋体" w:hAnsi="宋体" w:cs="宋体"/>
          <w:sz w:val="24"/>
          <w:lang w:val="zh-TW" w:eastAsia="zh-TW"/>
        </w:rPr>
      </w:pPr>
      <w:r>
        <w:rPr>
          <w:rStyle w:val="a8"/>
          <w:rFonts w:ascii="宋体" w:hAnsi="宋体" w:cs="宋体" w:hint="eastAsia"/>
          <w:sz w:val="24"/>
          <w:lang w:val="zh-TW" w:eastAsia="zh-TW"/>
        </w:rPr>
        <w:t>如出现任何犯规现象，该参赛选手的成绩用该组所有参赛选手中最后一名的成绩代替，</w:t>
      </w:r>
      <w:r>
        <w:rPr>
          <w:rStyle w:val="a8"/>
          <w:rFonts w:ascii="宋体" w:hAnsi="宋体" w:cs="宋体" w:hint="eastAsia"/>
          <w:color w:val="FF0000"/>
          <w:sz w:val="24"/>
          <w:lang w:val="zh-TW" w:eastAsia="zh-TW"/>
        </w:rPr>
        <w:t>并且该队最终比赛平均成绩加时</w:t>
      </w:r>
      <w:r>
        <w:rPr>
          <w:rStyle w:val="a8"/>
          <w:rFonts w:ascii="宋体" w:eastAsia="PMingLiU" w:hAnsi="宋体" w:cs="宋体"/>
          <w:color w:val="FF0000"/>
          <w:sz w:val="24"/>
          <w:lang w:val="zh-TW" w:eastAsia="zh-TW"/>
        </w:rPr>
        <w:t>30s</w:t>
      </w:r>
      <w:r>
        <w:rPr>
          <w:rStyle w:val="a8"/>
          <w:rFonts w:ascii="宋体" w:hAnsi="宋体" w:cs="宋体" w:hint="eastAsia"/>
          <w:sz w:val="24"/>
          <w:lang w:val="zh-TW" w:eastAsia="zh-TW"/>
        </w:rPr>
        <w:t>。</w:t>
      </w:r>
    </w:p>
    <w:p w14:paraId="20CFCB7F" w14:textId="77777777" w:rsidR="00F003E6" w:rsidRDefault="00F003E6">
      <w:pPr>
        <w:spacing w:line="360" w:lineRule="auto"/>
        <w:rPr>
          <w:rStyle w:val="a8"/>
          <w:rFonts w:ascii="宋体" w:hAnsi="宋体" w:cs="宋体"/>
          <w:sz w:val="24"/>
          <w:lang w:val="zh-TW" w:eastAsia="zh-TW"/>
        </w:rPr>
      </w:pPr>
    </w:p>
    <w:p w14:paraId="5EBE82A1" w14:textId="77777777" w:rsidR="00F003E6" w:rsidRDefault="00941434">
      <w:pPr>
        <w:spacing w:line="360" w:lineRule="auto"/>
        <w:ind w:left="720" w:hanging="720"/>
        <w:rPr>
          <w:rFonts w:eastAsia="Times New Roman"/>
          <w:sz w:val="24"/>
          <w:lang w:val="zh-TW" w:eastAsia="zh-TW"/>
        </w:rPr>
      </w:pPr>
      <w:r>
        <w:rPr>
          <w:rFonts w:ascii="等线" w:eastAsia="等线" w:hAnsi="等线"/>
          <w:sz w:val="24"/>
          <w:lang w:val="zh-TW" w:eastAsia="zh-TW"/>
        </w:rPr>
        <w:t>（</w:t>
      </w:r>
      <w:r>
        <w:rPr>
          <w:rFonts w:ascii="等线" w:eastAsia="等线" w:hAnsi="等线" w:hint="eastAsia"/>
          <w:sz w:val="24"/>
        </w:rPr>
        <w:t>三</w:t>
      </w:r>
      <w:r>
        <w:rPr>
          <w:rFonts w:ascii="等线" w:eastAsia="等线" w:hAnsi="等线"/>
          <w:sz w:val="24"/>
          <w:lang w:val="zh-TW" w:eastAsia="zh-TW"/>
        </w:rPr>
        <w:t>）</w:t>
      </w:r>
      <w:r>
        <w:rPr>
          <w:rStyle w:val="a8"/>
          <w:rFonts w:ascii="华文中宋" w:eastAsia="华文中宋" w:hAnsi="华文中宋" w:cs="华文中宋"/>
          <w:sz w:val="24"/>
          <w:lang w:val="zh-TW" w:eastAsia="zh-TW"/>
        </w:rPr>
        <w:t>各院系慢骑赛</w:t>
      </w:r>
    </w:p>
    <w:p w14:paraId="4DA653DF" w14:textId="77777777" w:rsidR="00F003E6" w:rsidRDefault="00941434">
      <w:pPr>
        <w:numPr>
          <w:ilvl w:val="0"/>
          <w:numId w:val="8"/>
        </w:numPr>
        <w:spacing w:line="360" w:lineRule="auto"/>
        <w:rPr>
          <w:rFonts w:ascii="宋体" w:hAnsi="宋体" w:cs="宋体"/>
          <w:sz w:val="24"/>
          <w:lang w:val="zh-TW" w:eastAsia="zh-TW"/>
        </w:rPr>
      </w:pPr>
      <w:r>
        <w:rPr>
          <w:rStyle w:val="a8"/>
          <w:rFonts w:ascii="宋体" w:hAnsi="宋体" w:cs="宋体"/>
          <w:sz w:val="24"/>
          <w:lang w:val="zh-TW" w:eastAsia="zh-TW"/>
        </w:rPr>
        <w:t>团队赛：院系组队参加，三人，不限性别年级。得分计入院系总分，计算标准见附件</w:t>
      </w:r>
      <w:r>
        <w:rPr>
          <w:rStyle w:val="a8"/>
          <w:rFonts w:ascii="宋体" w:hAnsi="宋体" w:cs="宋体" w:hint="eastAsia"/>
          <w:sz w:val="24"/>
          <w:lang w:val="zh-TW"/>
        </w:rPr>
        <w:t>二</w:t>
      </w:r>
      <w:r>
        <w:rPr>
          <w:rStyle w:val="a8"/>
          <w:rFonts w:ascii="宋体" w:hAnsi="宋体" w:cs="宋体"/>
          <w:sz w:val="24"/>
          <w:lang w:val="zh-TW" w:eastAsia="zh-TW"/>
        </w:rPr>
        <w:t>：《院系总分评比细则》。</w:t>
      </w:r>
    </w:p>
    <w:p w14:paraId="00EC75BF" w14:textId="77777777" w:rsidR="00F003E6" w:rsidRDefault="00941434">
      <w:pPr>
        <w:numPr>
          <w:ilvl w:val="0"/>
          <w:numId w:val="8"/>
        </w:numPr>
        <w:spacing w:line="360" w:lineRule="auto"/>
        <w:rPr>
          <w:rFonts w:ascii="宋体" w:hAnsi="宋体" w:cs="宋体"/>
          <w:sz w:val="24"/>
          <w:lang w:val="zh-TW" w:eastAsia="zh-TW"/>
        </w:rPr>
      </w:pPr>
      <w:r>
        <w:rPr>
          <w:rStyle w:val="a8"/>
          <w:rFonts w:ascii="宋体" w:hAnsi="宋体" w:cs="宋体"/>
          <w:sz w:val="24"/>
          <w:lang w:val="zh-TW" w:eastAsia="zh-TW"/>
        </w:rPr>
        <w:t>比赛规则：</w:t>
      </w:r>
    </w:p>
    <w:p w14:paraId="0A6DCACD"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lastRenderedPageBreak/>
        <w:t>在规定的</w:t>
      </w:r>
      <w:r>
        <w:rPr>
          <w:rStyle w:val="a8"/>
          <w:rFonts w:ascii="宋体" w:hAnsi="宋体" w:cs="宋体"/>
          <w:sz w:val="24"/>
        </w:rPr>
        <w:t>10</w:t>
      </w:r>
      <w:r>
        <w:rPr>
          <w:rStyle w:val="a8"/>
          <w:rFonts w:ascii="宋体" w:hAnsi="宋体" w:cs="宋体"/>
          <w:sz w:val="24"/>
          <w:lang w:val="zh-TW" w:eastAsia="zh-TW"/>
        </w:rPr>
        <w:t>米赛道内完成比赛，记录用时，院系团队平均用时为院系最终用时；</w:t>
      </w:r>
    </w:p>
    <w:p w14:paraId="3109C69C"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t>预备阶段，各赛道自行车须前轮退至起始线，并以前轮触及终止线为比赛结束的标志；</w:t>
      </w:r>
    </w:p>
    <w:p w14:paraId="5F150D1F"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t>在比赛过程中，参赛者不可以单脚或双脚着地，违者该组比赛即时结束；</w:t>
      </w:r>
    </w:p>
    <w:p w14:paraId="45A55A88"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t>在比赛过程中，参赛者不可以进入其他赛道，违者该组比赛即时结束；</w:t>
      </w:r>
    </w:p>
    <w:p w14:paraId="738EE3BA"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t>起点发令以后，参赛者必须在三秒之内离开起始线，违者该组比赛结束；</w:t>
      </w:r>
    </w:p>
    <w:p w14:paraId="4BC34BFC" w14:textId="77777777" w:rsidR="00F003E6" w:rsidRDefault="00941434">
      <w:pPr>
        <w:numPr>
          <w:ilvl w:val="2"/>
          <w:numId w:val="8"/>
        </w:numPr>
        <w:spacing w:line="360" w:lineRule="auto"/>
        <w:rPr>
          <w:rFonts w:ascii="宋体" w:hAnsi="宋体" w:cs="宋体"/>
          <w:sz w:val="24"/>
          <w:lang w:val="zh-TW" w:eastAsia="zh-TW"/>
        </w:rPr>
      </w:pPr>
      <w:r>
        <w:rPr>
          <w:rStyle w:val="a8"/>
          <w:rFonts w:ascii="宋体" w:hAnsi="宋体" w:cs="宋体"/>
          <w:sz w:val="24"/>
          <w:lang w:val="zh-TW" w:eastAsia="zh-TW"/>
        </w:rPr>
        <w:t>参赛队员比赛用车</w:t>
      </w:r>
      <w:r>
        <w:rPr>
          <w:rStyle w:val="a8"/>
          <w:rFonts w:ascii="宋体" w:hAnsi="宋体" w:cs="宋体"/>
          <w:b/>
          <w:bCs/>
          <w:sz w:val="24"/>
          <w:lang w:val="zh-TW" w:eastAsia="zh-TW"/>
        </w:rPr>
        <w:t>只能用组委会提供的车辆</w:t>
      </w:r>
      <w:r>
        <w:rPr>
          <w:rStyle w:val="a8"/>
          <w:rFonts w:ascii="宋体" w:hAnsi="宋体" w:cs="宋体"/>
          <w:sz w:val="24"/>
          <w:lang w:val="zh-TW" w:eastAsia="zh-TW"/>
        </w:rPr>
        <w:t>。</w:t>
      </w:r>
    </w:p>
    <w:p w14:paraId="1E46CE4D" w14:textId="77777777" w:rsidR="00F003E6" w:rsidRDefault="00941434">
      <w:pPr>
        <w:spacing w:line="360" w:lineRule="auto"/>
        <w:rPr>
          <w:rFonts w:eastAsia="Times New Roman"/>
          <w:b/>
          <w:bCs/>
          <w:sz w:val="24"/>
          <w:lang w:val="zh-TW" w:eastAsia="zh-TW"/>
        </w:rPr>
      </w:pPr>
      <w:r>
        <w:rPr>
          <w:rStyle w:val="a8"/>
          <w:rFonts w:ascii="华文中宋" w:eastAsia="华文中宋" w:hAnsi="华文中宋" w:cs="华文中宋" w:hint="eastAsia"/>
          <w:b/>
          <w:bCs/>
          <w:sz w:val="24"/>
          <w:lang w:val="zh-TW" w:eastAsia="zh-TW"/>
        </w:rPr>
        <w:t>3</w:t>
      </w:r>
      <w:r>
        <w:rPr>
          <w:rStyle w:val="a8"/>
          <w:rFonts w:ascii="华文中宋" w:eastAsia="PMingLiU" w:hAnsi="华文中宋" w:cs="华文中宋"/>
          <w:b/>
          <w:bCs/>
          <w:sz w:val="24"/>
          <w:lang w:val="zh-TW" w:eastAsia="zh-TW"/>
        </w:rPr>
        <w:t xml:space="preserve">) </w:t>
      </w:r>
      <w:r>
        <w:rPr>
          <w:rStyle w:val="a8"/>
          <w:rFonts w:ascii="华文中宋" w:eastAsia="华文中宋" w:hAnsi="华文中宋" w:cs="华文中宋"/>
          <w:b/>
          <w:bCs/>
          <w:sz w:val="24"/>
          <w:lang w:val="zh-TW" w:eastAsia="zh-TW"/>
        </w:rPr>
        <w:t>备注</w:t>
      </w:r>
    </w:p>
    <w:p w14:paraId="1D652BF4" w14:textId="77777777" w:rsidR="00F003E6" w:rsidRDefault="00941434">
      <w:pPr>
        <w:spacing w:line="360" w:lineRule="auto"/>
        <w:ind w:firstLine="480"/>
        <w:rPr>
          <w:rStyle w:val="a8"/>
          <w:rFonts w:ascii="宋体" w:hAnsi="宋体" w:cs="宋体"/>
          <w:sz w:val="24"/>
          <w:lang w:val="zh-TW" w:eastAsia="zh-TW"/>
        </w:rPr>
      </w:pPr>
      <w:r>
        <w:rPr>
          <w:rStyle w:val="a8"/>
          <w:rFonts w:ascii="宋体" w:hAnsi="宋体" w:cs="宋体"/>
          <w:sz w:val="24"/>
          <w:lang w:val="zh-TW" w:eastAsia="zh-TW"/>
        </w:rPr>
        <w:t>参赛者的性别不限、国籍不限、年龄不限、身体健康，并确定没有患不适宜参加自行车比赛的疾病的自行车运动爱好者。</w:t>
      </w:r>
    </w:p>
    <w:p w14:paraId="4D53EA29" w14:textId="77777777" w:rsidR="00F003E6" w:rsidRDefault="00F003E6">
      <w:pPr>
        <w:spacing w:line="360" w:lineRule="auto"/>
        <w:ind w:firstLineChars="200" w:firstLine="480"/>
        <w:rPr>
          <w:sz w:val="24"/>
          <w:lang w:eastAsia="zh-TW"/>
        </w:rPr>
      </w:pPr>
    </w:p>
    <w:p w14:paraId="274AFB6A" w14:textId="77777777" w:rsidR="00F003E6" w:rsidRDefault="00941434">
      <w:pPr>
        <w:spacing w:line="360" w:lineRule="auto"/>
        <w:rPr>
          <w:b/>
          <w:sz w:val="24"/>
        </w:rPr>
      </w:pPr>
      <w:r>
        <w:rPr>
          <w:rFonts w:hint="eastAsia"/>
          <w:b/>
          <w:sz w:val="24"/>
        </w:rPr>
        <w:t>八、录取名次与奖励：</w:t>
      </w:r>
    </w:p>
    <w:p w14:paraId="029BE728" w14:textId="77777777" w:rsidR="00F003E6" w:rsidRDefault="00941434">
      <w:pPr>
        <w:spacing w:line="360" w:lineRule="auto"/>
        <w:ind w:firstLineChars="200" w:firstLine="480"/>
        <w:rPr>
          <w:sz w:val="24"/>
        </w:rPr>
      </w:pPr>
      <w:r>
        <w:rPr>
          <w:sz w:val="24"/>
        </w:rPr>
        <w:t>1</w:t>
      </w:r>
      <w:r>
        <w:rPr>
          <w:rFonts w:hint="eastAsia"/>
          <w:sz w:val="24"/>
        </w:rPr>
        <w:t>、竞速赛（院系组）</w:t>
      </w:r>
    </w:p>
    <w:p w14:paraId="31FF8E3F" w14:textId="77777777" w:rsidR="00F003E6" w:rsidRDefault="00941434">
      <w:pPr>
        <w:numPr>
          <w:ilvl w:val="1"/>
          <w:numId w:val="9"/>
        </w:numPr>
        <w:spacing w:line="360" w:lineRule="auto"/>
        <w:rPr>
          <w:rFonts w:ascii="宋体" w:hAnsi="宋体" w:cs="宋体"/>
          <w:sz w:val="24"/>
          <w:lang w:val="zh-TW" w:eastAsia="zh-TW"/>
        </w:rPr>
      </w:pPr>
      <w:r>
        <w:rPr>
          <w:rStyle w:val="a8"/>
          <w:rFonts w:ascii="宋体" w:hAnsi="宋体" w:cs="宋体"/>
          <w:sz w:val="24"/>
          <w:lang w:val="zh-TW" w:eastAsia="zh-TW"/>
        </w:rPr>
        <w:t>按照每个院系参赛选手完成比赛所用平均时间排名，时间短者排名优先。该成绩将统计到院系总分的评比中。</w:t>
      </w:r>
    </w:p>
    <w:p w14:paraId="3400E0E1" w14:textId="77777777" w:rsidR="00F003E6" w:rsidRDefault="00941434">
      <w:pPr>
        <w:numPr>
          <w:ilvl w:val="1"/>
          <w:numId w:val="9"/>
        </w:numPr>
        <w:spacing w:line="360" w:lineRule="auto"/>
        <w:rPr>
          <w:rFonts w:ascii="宋体" w:hAnsi="宋体" w:cs="宋体"/>
          <w:sz w:val="24"/>
          <w:lang w:val="zh-TW" w:eastAsia="zh-TW"/>
        </w:rPr>
      </w:pPr>
      <w:r>
        <w:rPr>
          <w:rStyle w:val="a8"/>
          <w:rFonts w:ascii="宋体" w:hAnsi="宋体" w:cs="宋体"/>
          <w:sz w:val="24"/>
          <w:lang w:val="zh-TW" w:eastAsia="zh-TW"/>
        </w:rPr>
        <w:t>设个人奖，个人成绩（按男生组、女生组）取前三名分别颁发奖状和奖品（可以并列）。</w:t>
      </w:r>
    </w:p>
    <w:p w14:paraId="20BFE7FD" w14:textId="77777777" w:rsidR="00F003E6" w:rsidRDefault="00941434">
      <w:pPr>
        <w:spacing w:line="360" w:lineRule="auto"/>
        <w:ind w:left="420"/>
        <w:rPr>
          <w:rStyle w:val="a8"/>
          <w:rFonts w:ascii="宋体" w:hAnsi="宋体" w:cs="宋体"/>
          <w:sz w:val="24"/>
        </w:rPr>
      </w:pPr>
      <w:r>
        <w:rPr>
          <w:rFonts w:hint="eastAsia"/>
          <w:sz w:val="24"/>
        </w:rPr>
        <w:t>2</w:t>
      </w:r>
      <w:r>
        <w:rPr>
          <w:rFonts w:hint="eastAsia"/>
          <w:sz w:val="24"/>
        </w:rPr>
        <w:t>、竞速赛</w:t>
      </w:r>
      <w:r>
        <w:rPr>
          <w:rStyle w:val="a8"/>
          <w:rFonts w:ascii="宋体" w:hAnsi="宋体" w:cs="宋体" w:hint="eastAsia"/>
          <w:sz w:val="24"/>
        </w:rPr>
        <w:t>（高校组）</w:t>
      </w:r>
    </w:p>
    <w:p w14:paraId="7D339CFD" w14:textId="77777777" w:rsidR="00F003E6" w:rsidRDefault="00941434">
      <w:pPr>
        <w:numPr>
          <w:ilvl w:val="1"/>
          <w:numId w:val="10"/>
        </w:numPr>
        <w:spacing w:line="360" w:lineRule="auto"/>
        <w:rPr>
          <w:rStyle w:val="a8"/>
          <w:rFonts w:ascii="宋体" w:hAnsi="宋体" w:cs="宋体"/>
          <w:sz w:val="24"/>
        </w:rPr>
      </w:pPr>
      <w:r>
        <w:rPr>
          <w:rStyle w:val="a8"/>
          <w:rFonts w:ascii="宋体" w:hAnsi="宋体" w:cs="宋体"/>
          <w:sz w:val="24"/>
          <w:lang w:val="zh-TW" w:eastAsia="zh-TW"/>
        </w:rPr>
        <w:t>按照每个院系参赛选手完成比赛所用平均时间排名，时间短者排名优先。</w:t>
      </w:r>
    </w:p>
    <w:p w14:paraId="401A8C13" w14:textId="77777777" w:rsidR="00F003E6" w:rsidRDefault="00941434">
      <w:pPr>
        <w:numPr>
          <w:ilvl w:val="1"/>
          <w:numId w:val="10"/>
        </w:numPr>
        <w:spacing w:line="360" w:lineRule="auto"/>
        <w:rPr>
          <w:rStyle w:val="a8"/>
          <w:rFonts w:ascii="宋体" w:hAnsi="宋体" w:cs="宋体"/>
          <w:sz w:val="24"/>
        </w:rPr>
      </w:pPr>
      <w:r>
        <w:rPr>
          <w:rStyle w:val="a8"/>
          <w:rFonts w:ascii="宋体" w:hAnsi="宋体" w:cs="宋体" w:hint="eastAsia"/>
          <w:sz w:val="24"/>
        </w:rPr>
        <w:t>设优胜奖3个，优秀组织奖若干。</w:t>
      </w:r>
    </w:p>
    <w:p w14:paraId="557C799C" w14:textId="77777777" w:rsidR="00F003E6" w:rsidRDefault="00941434">
      <w:pPr>
        <w:spacing w:line="360" w:lineRule="auto"/>
        <w:ind w:firstLineChars="200" w:firstLine="480"/>
        <w:rPr>
          <w:sz w:val="24"/>
        </w:rPr>
      </w:pPr>
      <w:r>
        <w:rPr>
          <w:rFonts w:hint="eastAsia"/>
          <w:sz w:val="24"/>
        </w:rPr>
        <w:t>3</w:t>
      </w:r>
      <w:r>
        <w:rPr>
          <w:rFonts w:hint="eastAsia"/>
          <w:sz w:val="24"/>
        </w:rPr>
        <w:t>、慢骑赛</w:t>
      </w:r>
    </w:p>
    <w:p w14:paraId="2352452B" w14:textId="77777777" w:rsidR="00F003E6" w:rsidRDefault="00941434">
      <w:pPr>
        <w:spacing w:line="360" w:lineRule="auto"/>
        <w:ind w:firstLine="480"/>
        <w:rPr>
          <w:rStyle w:val="a8"/>
          <w:rFonts w:ascii="宋体" w:hAnsi="宋体" w:cs="宋体"/>
          <w:sz w:val="24"/>
          <w:lang w:val="zh-TW" w:eastAsia="zh-TW"/>
        </w:rPr>
      </w:pPr>
      <w:r>
        <w:rPr>
          <w:rStyle w:val="a8"/>
          <w:rFonts w:ascii="宋体" w:hAnsi="宋体" w:cs="宋体"/>
          <w:sz w:val="24"/>
          <w:lang w:val="zh-TW" w:eastAsia="zh-TW"/>
        </w:rPr>
        <w:t>按照每个院系参赛选手完成比赛所用时间的平均用时排名，平均时间长者排名优先。该成绩将统计到院系总分的评比中。</w:t>
      </w:r>
    </w:p>
    <w:p w14:paraId="263440E3" w14:textId="77777777" w:rsidR="00F003E6" w:rsidRDefault="00941434">
      <w:pPr>
        <w:spacing w:line="360" w:lineRule="auto"/>
        <w:ind w:firstLineChars="200" w:firstLine="480"/>
        <w:rPr>
          <w:rFonts w:eastAsia="PMingLiU"/>
          <w:sz w:val="24"/>
          <w:lang w:eastAsia="zh-TW"/>
        </w:rPr>
      </w:pPr>
      <w:r>
        <w:rPr>
          <w:rFonts w:hint="eastAsia"/>
          <w:sz w:val="24"/>
        </w:rPr>
        <w:t>4</w:t>
      </w:r>
      <w:r>
        <w:rPr>
          <w:rFonts w:hint="eastAsia"/>
          <w:sz w:val="24"/>
          <w:lang w:eastAsia="zh-TW"/>
        </w:rPr>
        <w:t>、评比细则</w:t>
      </w:r>
    </w:p>
    <w:p w14:paraId="3DAA1C22" w14:textId="77777777" w:rsidR="00F003E6" w:rsidRDefault="00941434">
      <w:pPr>
        <w:spacing w:line="360" w:lineRule="auto"/>
        <w:ind w:firstLine="480"/>
        <w:rPr>
          <w:rStyle w:val="a8"/>
          <w:rFonts w:ascii="宋体" w:hAnsi="宋体" w:cs="宋体"/>
          <w:sz w:val="24"/>
        </w:rPr>
      </w:pPr>
      <w:r>
        <w:rPr>
          <w:rStyle w:val="a8"/>
          <w:rFonts w:ascii="宋体" w:hAnsi="宋体" w:cs="宋体"/>
          <w:sz w:val="24"/>
          <w:lang w:val="zh-TW" w:eastAsia="zh-TW"/>
        </w:rPr>
        <w:lastRenderedPageBreak/>
        <w:t>本届环九龙湖自行车赛，按院系总分评比细则计算院系分数，设总分团体冠、亚、季军，分别颁发奖杯，第</w:t>
      </w:r>
      <w:r>
        <w:rPr>
          <w:rStyle w:val="a8"/>
          <w:rFonts w:ascii="宋体" w:hAnsi="宋体" w:cs="宋体"/>
          <w:sz w:val="24"/>
        </w:rPr>
        <w:t>4</w:t>
      </w:r>
      <w:r>
        <w:rPr>
          <w:rStyle w:val="a8"/>
          <w:rFonts w:ascii="宋体" w:hAnsi="宋体" w:cs="宋体"/>
          <w:sz w:val="24"/>
          <w:lang w:val="zh-TW" w:eastAsia="zh-TW"/>
        </w:rPr>
        <w:t>至</w:t>
      </w:r>
      <w:r>
        <w:rPr>
          <w:rStyle w:val="a8"/>
          <w:rFonts w:ascii="宋体" w:hAnsi="宋体" w:cs="宋体"/>
          <w:sz w:val="24"/>
        </w:rPr>
        <w:t>8</w:t>
      </w:r>
      <w:r>
        <w:rPr>
          <w:rStyle w:val="a8"/>
          <w:rFonts w:ascii="宋体" w:hAnsi="宋体" w:cs="宋体"/>
          <w:sz w:val="24"/>
          <w:lang w:val="zh-TW" w:eastAsia="zh-TW"/>
        </w:rPr>
        <w:t>名颁发奖牌。</w:t>
      </w:r>
    </w:p>
    <w:p w14:paraId="42060BC2" w14:textId="77777777" w:rsidR="00F003E6" w:rsidRDefault="00941434">
      <w:pPr>
        <w:spacing w:line="360" w:lineRule="auto"/>
        <w:ind w:left="420"/>
        <w:rPr>
          <w:rStyle w:val="a8"/>
          <w:rFonts w:ascii="宋体" w:eastAsia="PMingLiU" w:hAnsi="宋体" w:cs="宋体"/>
          <w:sz w:val="24"/>
          <w:lang w:val="zh-TW" w:eastAsia="zh-TW"/>
        </w:rPr>
      </w:pPr>
      <w:r>
        <w:rPr>
          <w:rStyle w:val="a8"/>
          <w:rFonts w:ascii="宋体" w:hAnsi="宋体" w:cs="宋体"/>
          <w:sz w:val="24"/>
          <w:lang w:val="zh-TW" w:eastAsia="zh-TW"/>
        </w:rPr>
        <w:t>见附件</w:t>
      </w:r>
      <w:r>
        <w:rPr>
          <w:rStyle w:val="a8"/>
          <w:rFonts w:ascii="宋体" w:hAnsi="宋体" w:cs="宋体" w:hint="eastAsia"/>
          <w:sz w:val="24"/>
          <w:lang w:val="zh-TW" w:eastAsia="zh-TW"/>
        </w:rPr>
        <w:t>二</w:t>
      </w:r>
      <w:r>
        <w:rPr>
          <w:rStyle w:val="a8"/>
          <w:rFonts w:ascii="宋体" w:hAnsi="宋体" w:cs="宋体"/>
          <w:sz w:val="24"/>
          <w:lang w:val="zh-TW" w:eastAsia="zh-TW"/>
        </w:rPr>
        <w:t>：《院系总分评比细则》</w:t>
      </w:r>
    </w:p>
    <w:p w14:paraId="7CFDEF49" w14:textId="77777777" w:rsidR="00F003E6" w:rsidRDefault="00F003E6">
      <w:pPr>
        <w:spacing w:line="360" w:lineRule="auto"/>
        <w:ind w:firstLineChars="200" w:firstLine="480"/>
        <w:rPr>
          <w:rFonts w:eastAsia="PMingLiU"/>
          <w:sz w:val="24"/>
          <w:lang w:eastAsia="zh-TW"/>
        </w:rPr>
      </w:pPr>
    </w:p>
    <w:p w14:paraId="34D1AD3F" w14:textId="77777777" w:rsidR="00F003E6" w:rsidRDefault="00941434">
      <w:pPr>
        <w:spacing w:line="360" w:lineRule="auto"/>
        <w:rPr>
          <w:b/>
          <w:sz w:val="24"/>
        </w:rPr>
      </w:pPr>
      <w:r>
        <w:rPr>
          <w:rFonts w:hint="eastAsia"/>
          <w:b/>
          <w:sz w:val="24"/>
        </w:rPr>
        <w:t>九、注意事项：</w:t>
      </w:r>
    </w:p>
    <w:p w14:paraId="6AF008C0" w14:textId="77777777" w:rsidR="00F003E6" w:rsidRDefault="00941434">
      <w:pPr>
        <w:numPr>
          <w:ilvl w:val="0"/>
          <w:numId w:val="11"/>
        </w:numPr>
        <w:spacing w:line="360" w:lineRule="auto"/>
        <w:rPr>
          <w:b/>
          <w:sz w:val="24"/>
        </w:rPr>
      </w:pPr>
      <w:r>
        <w:rPr>
          <w:rFonts w:hint="eastAsia"/>
          <w:b/>
          <w:sz w:val="24"/>
        </w:rPr>
        <w:t>参赛选手规定</w:t>
      </w:r>
    </w:p>
    <w:p w14:paraId="158C96CD" w14:textId="77777777" w:rsidR="00F003E6" w:rsidRDefault="00941434">
      <w:pPr>
        <w:spacing w:line="360" w:lineRule="auto"/>
        <w:ind w:left="420"/>
        <w:rPr>
          <w:sz w:val="24"/>
        </w:rPr>
      </w:pPr>
      <w:r>
        <w:rPr>
          <w:rStyle w:val="a8"/>
          <w:rFonts w:ascii="宋体" w:hAnsi="宋体" w:cs="宋体"/>
          <w:sz w:val="24"/>
          <w:lang w:val="zh-TW" w:eastAsia="zh-TW"/>
        </w:rPr>
        <w:t>身体健康，适合参加本比赛，身份为老师、本科生</w:t>
      </w:r>
      <w:r>
        <w:rPr>
          <w:rStyle w:val="a8"/>
          <w:rFonts w:ascii="宋体" w:hAnsi="宋体" w:cs="宋体" w:hint="eastAsia"/>
          <w:sz w:val="24"/>
          <w:lang w:val="zh-TW"/>
        </w:rPr>
        <w:t>、</w:t>
      </w:r>
      <w:r>
        <w:rPr>
          <w:rStyle w:val="a8"/>
          <w:rFonts w:ascii="宋体" w:hAnsi="宋体" w:cs="宋体"/>
          <w:sz w:val="24"/>
          <w:lang w:val="zh-TW" w:eastAsia="zh-TW"/>
        </w:rPr>
        <w:t>研究生（包括硕士研究生和博士研究生）</w:t>
      </w:r>
      <w:r>
        <w:rPr>
          <w:rStyle w:val="a8"/>
          <w:rFonts w:ascii="宋体" w:hAnsi="宋体" w:cs="宋体" w:hint="eastAsia"/>
          <w:sz w:val="24"/>
        </w:rPr>
        <w:t>或受邀请高校在校生</w:t>
      </w:r>
      <w:r>
        <w:rPr>
          <w:rStyle w:val="a8"/>
          <w:rFonts w:ascii="宋体" w:hAnsi="宋体" w:cs="宋体"/>
          <w:sz w:val="24"/>
          <w:lang w:val="zh-TW" w:eastAsia="zh-TW"/>
        </w:rPr>
        <w:t>。</w:t>
      </w:r>
    </w:p>
    <w:p w14:paraId="4D82036C" w14:textId="77777777" w:rsidR="00F003E6" w:rsidRDefault="00941434">
      <w:pPr>
        <w:numPr>
          <w:ilvl w:val="0"/>
          <w:numId w:val="11"/>
        </w:numPr>
        <w:spacing w:line="360" w:lineRule="auto"/>
        <w:rPr>
          <w:b/>
          <w:sz w:val="24"/>
        </w:rPr>
      </w:pPr>
      <w:r>
        <w:rPr>
          <w:rFonts w:hint="eastAsia"/>
          <w:b/>
          <w:sz w:val="24"/>
        </w:rPr>
        <w:t>下列人不适合作为运动员参加本次赛事</w:t>
      </w:r>
    </w:p>
    <w:p w14:paraId="0FCA34FB" w14:textId="77777777" w:rsidR="00F003E6" w:rsidRDefault="00941434">
      <w:pPr>
        <w:spacing w:line="360" w:lineRule="auto"/>
        <w:ind w:left="420"/>
        <w:rPr>
          <w:bCs/>
          <w:sz w:val="24"/>
          <w:lang w:eastAsia="zh-TW"/>
        </w:rPr>
      </w:pPr>
      <w:r>
        <w:rPr>
          <w:rFonts w:hint="eastAsia"/>
          <w:bCs/>
          <w:sz w:val="24"/>
          <w:lang w:eastAsia="zh-TW"/>
        </w:rPr>
        <w:t>(1)</w:t>
      </w:r>
      <w:r>
        <w:rPr>
          <w:rFonts w:hint="eastAsia"/>
          <w:bCs/>
          <w:sz w:val="24"/>
          <w:lang w:eastAsia="zh-TW"/>
        </w:rPr>
        <w:tab/>
      </w:r>
      <w:r>
        <w:rPr>
          <w:rFonts w:hint="eastAsia"/>
          <w:bCs/>
          <w:sz w:val="24"/>
          <w:lang w:eastAsia="zh-TW"/>
        </w:rPr>
        <w:t>未经系统训练者；</w:t>
      </w:r>
    </w:p>
    <w:p w14:paraId="5B5F467E" w14:textId="77777777" w:rsidR="00F003E6" w:rsidRDefault="00941434">
      <w:pPr>
        <w:spacing w:line="360" w:lineRule="auto"/>
        <w:ind w:left="420"/>
        <w:rPr>
          <w:bCs/>
          <w:sz w:val="24"/>
          <w:lang w:eastAsia="zh-TW"/>
        </w:rPr>
      </w:pPr>
      <w:r>
        <w:rPr>
          <w:rFonts w:hint="eastAsia"/>
          <w:bCs/>
          <w:sz w:val="24"/>
          <w:lang w:eastAsia="zh-TW"/>
        </w:rPr>
        <w:t>(2)</w:t>
      </w:r>
      <w:r>
        <w:rPr>
          <w:rFonts w:hint="eastAsia"/>
          <w:bCs/>
          <w:sz w:val="24"/>
          <w:lang w:eastAsia="zh-TW"/>
        </w:rPr>
        <w:tab/>
      </w:r>
      <w:r>
        <w:rPr>
          <w:rFonts w:hint="eastAsia"/>
          <w:bCs/>
          <w:sz w:val="24"/>
          <w:lang w:eastAsia="zh-TW"/>
        </w:rPr>
        <w:t>在做轻微活动时感到胸部中等程度疼痛和严重冠状动脉病（心绞痛）者</w:t>
      </w:r>
    </w:p>
    <w:p w14:paraId="71202A49" w14:textId="77777777" w:rsidR="00F003E6" w:rsidRDefault="00941434">
      <w:pPr>
        <w:spacing w:line="360" w:lineRule="auto"/>
        <w:ind w:left="420"/>
        <w:rPr>
          <w:bCs/>
          <w:sz w:val="24"/>
          <w:lang w:eastAsia="zh-TW"/>
        </w:rPr>
      </w:pPr>
      <w:r>
        <w:rPr>
          <w:rFonts w:hint="eastAsia"/>
          <w:bCs/>
          <w:sz w:val="24"/>
          <w:lang w:eastAsia="zh-TW"/>
        </w:rPr>
        <w:t>(3)</w:t>
      </w:r>
      <w:r>
        <w:rPr>
          <w:rFonts w:hint="eastAsia"/>
          <w:bCs/>
          <w:sz w:val="24"/>
          <w:lang w:eastAsia="zh-TW"/>
        </w:rPr>
        <w:tab/>
      </w:r>
      <w:r>
        <w:rPr>
          <w:rFonts w:hint="eastAsia"/>
          <w:bCs/>
          <w:sz w:val="24"/>
          <w:lang w:eastAsia="zh-TW"/>
        </w:rPr>
        <w:t>近期内犯过心脏病者；</w:t>
      </w:r>
    </w:p>
    <w:p w14:paraId="7A031C8A" w14:textId="77777777" w:rsidR="00F003E6" w:rsidRDefault="00941434">
      <w:pPr>
        <w:spacing w:line="360" w:lineRule="auto"/>
        <w:ind w:left="420"/>
        <w:rPr>
          <w:bCs/>
          <w:sz w:val="24"/>
          <w:lang w:eastAsia="zh-TW"/>
        </w:rPr>
      </w:pPr>
      <w:r>
        <w:rPr>
          <w:rFonts w:hint="eastAsia"/>
          <w:bCs/>
          <w:sz w:val="24"/>
          <w:lang w:eastAsia="zh-TW"/>
        </w:rPr>
        <w:t>(4)</w:t>
      </w:r>
      <w:r>
        <w:rPr>
          <w:rFonts w:hint="eastAsia"/>
          <w:bCs/>
          <w:sz w:val="24"/>
          <w:lang w:eastAsia="zh-TW"/>
        </w:rPr>
        <w:tab/>
      </w:r>
      <w:r>
        <w:rPr>
          <w:rFonts w:hint="eastAsia"/>
          <w:bCs/>
          <w:sz w:val="24"/>
          <w:lang w:eastAsia="zh-TW"/>
        </w:rPr>
        <w:t>患风湿性心脏病和先天性心脏病者，尤其运动中脸色发白发青者；</w:t>
      </w:r>
    </w:p>
    <w:p w14:paraId="646ADB3B" w14:textId="77777777" w:rsidR="00F003E6" w:rsidRDefault="00941434">
      <w:pPr>
        <w:spacing w:line="360" w:lineRule="auto"/>
        <w:ind w:left="420"/>
        <w:rPr>
          <w:bCs/>
          <w:sz w:val="24"/>
          <w:lang w:eastAsia="zh-TW"/>
        </w:rPr>
      </w:pPr>
      <w:r>
        <w:rPr>
          <w:rFonts w:hint="eastAsia"/>
          <w:bCs/>
          <w:sz w:val="24"/>
          <w:lang w:eastAsia="zh-TW"/>
        </w:rPr>
        <w:t>(5)</w:t>
      </w:r>
      <w:r>
        <w:rPr>
          <w:rFonts w:hint="eastAsia"/>
          <w:bCs/>
          <w:sz w:val="24"/>
          <w:lang w:eastAsia="zh-TW"/>
        </w:rPr>
        <w:tab/>
      </w:r>
      <w:r>
        <w:rPr>
          <w:rFonts w:hint="eastAsia"/>
          <w:bCs/>
          <w:sz w:val="24"/>
          <w:lang w:eastAsia="zh-TW"/>
        </w:rPr>
        <w:t>有高血压或其他心脏病、心肌炎者；</w:t>
      </w:r>
    </w:p>
    <w:p w14:paraId="7269656F" w14:textId="77777777" w:rsidR="00F003E6" w:rsidRDefault="00941434">
      <w:pPr>
        <w:spacing w:line="360" w:lineRule="auto"/>
        <w:ind w:left="420"/>
        <w:rPr>
          <w:bCs/>
          <w:sz w:val="24"/>
          <w:lang w:eastAsia="zh-TW"/>
        </w:rPr>
      </w:pPr>
      <w:r>
        <w:rPr>
          <w:rFonts w:hint="eastAsia"/>
          <w:bCs/>
          <w:sz w:val="24"/>
          <w:lang w:eastAsia="zh-TW"/>
        </w:rPr>
        <w:t>(6)</w:t>
      </w:r>
      <w:r>
        <w:rPr>
          <w:rFonts w:hint="eastAsia"/>
          <w:bCs/>
          <w:sz w:val="24"/>
          <w:lang w:eastAsia="zh-TW"/>
        </w:rPr>
        <w:tab/>
      </w:r>
      <w:r>
        <w:rPr>
          <w:rFonts w:hint="eastAsia"/>
          <w:bCs/>
          <w:sz w:val="24"/>
          <w:lang w:eastAsia="zh-TW"/>
        </w:rPr>
        <w:t>严重心律不齐者；</w:t>
      </w:r>
      <w:r>
        <w:rPr>
          <w:rFonts w:hint="eastAsia"/>
          <w:bCs/>
          <w:sz w:val="24"/>
          <w:lang w:eastAsia="zh-TW"/>
        </w:rPr>
        <w:tab/>
      </w:r>
    </w:p>
    <w:p w14:paraId="50654EF5" w14:textId="77777777" w:rsidR="00F003E6" w:rsidRDefault="00941434">
      <w:pPr>
        <w:spacing w:line="360" w:lineRule="auto"/>
        <w:ind w:left="420"/>
        <w:rPr>
          <w:bCs/>
          <w:sz w:val="24"/>
          <w:lang w:eastAsia="zh-TW"/>
        </w:rPr>
      </w:pPr>
      <w:r>
        <w:rPr>
          <w:rFonts w:hint="eastAsia"/>
          <w:bCs/>
          <w:sz w:val="24"/>
          <w:lang w:eastAsia="zh-TW"/>
        </w:rPr>
        <w:t>(7)</w:t>
      </w:r>
      <w:r>
        <w:rPr>
          <w:rFonts w:hint="eastAsia"/>
          <w:bCs/>
          <w:sz w:val="24"/>
          <w:lang w:eastAsia="zh-TW"/>
        </w:rPr>
        <w:tab/>
      </w:r>
      <w:r>
        <w:rPr>
          <w:rFonts w:hint="eastAsia"/>
          <w:bCs/>
          <w:sz w:val="24"/>
          <w:lang w:eastAsia="zh-TW"/>
        </w:rPr>
        <w:t>糖尿病人、过于肥胖者过于肥胖者；</w:t>
      </w:r>
    </w:p>
    <w:p w14:paraId="5992DBC1" w14:textId="77777777" w:rsidR="00F003E6" w:rsidRDefault="00941434">
      <w:pPr>
        <w:spacing w:line="360" w:lineRule="auto"/>
        <w:ind w:left="420"/>
        <w:rPr>
          <w:bCs/>
          <w:sz w:val="24"/>
          <w:lang w:eastAsia="zh-TW"/>
        </w:rPr>
      </w:pPr>
      <w:r>
        <w:rPr>
          <w:rFonts w:hint="eastAsia"/>
          <w:bCs/>
          <w:sz w:val="24"/>
          <w:lang w:eastAsia="zh-TW"/>
        </w:rPr>
        <w:t>(8)</w:t>
      </w:r>
      <w:r>
        <w:rPr>
          <w:rFonts w:hint="eastAsia"/>
          <w:bCs/>
          <w:sz w:val="24"/>
          <w:lang w:eastAsia="zh-TW"/>
        </w:rPr>
        <w:tab/>
      </w:r>
      <w:r>
        <w:rPr>
          <w:rFonts w:hint="eastAsia"/>
          <w:bCs/>
          <w:sz w:val="24"/>
          <w:lang w:eastAsia="zh-TW"/>
        </w:rPr>
        <w:t>年龄过大以及其他身体不适者。</w:t>
      </w:r>
    </w:p>
    <w:p w14:paraId="72055147" w14:textId="77777777" w:rsidR="00F003E6" w:rsidRDefault="00941434">
      <w:pPr>
        <w:numPr>
          <w:ilvl w:val="0"/>
          <w:numId w:val="11"/>
        </w:numPr>
        <w:spacing w:line="360" w:lineRule="auto"/>
        <w:rPr>
          <w:b/>
          <w:sz w:val="24"/>
        </w:rPr>
      </w:pPr>
      <w:r>
        <w:rPr>
          <w:rFonts w:hint="eastAsia"/>
          <w:b/>
          <w:sz w:val="24"/>
        </w:rPr>
        <w:t>参赛自行车规定</w:t>
      </w:r>
    </w:p>
    <w:p w14:paraId="510C0CA6" w14:textId="77777777" w:rsidR="00F003E6" w:rsidRDefault="00941434">
      <w:pPr>
        <w:numPr>
          <w:ilvl w:val="0"/>
          <w:numId w:val="12"/>
        </w:numPr>
        <w:spacing w:line="360" w:lineRule="auto"/>
        <w:rPr>
          <w:rFonts w:ascii="宋体" w:hAnsi="宋体" w:cs="宋体"/>
          <w:sz w:val="24"/>
          <w:lang w:val="zh-TW" w:eastAsia="zh-TW"/>
        </w:rPr>
      </w:pPr>
      <w:r>
        <w:rPr>
          <w:rStyle w:val="a8"/>
          <w:rFonts w:ascii="宋体" w:hAnsi="宋体" w:cs="宋体"/>
          <w:sz w:val="24"/>
          <w:lang w:val="zh-TW" w:eastAsia="zh-TW"/>
        </w:rPr>
        <w:t>本赛事为业余竞速赛，</w:t>
      </w:r>
      <w:r>
        <w:rPr>
          <w:rStyle w:val="a8"/>
          <w:rFonts w:ascii="宋体" w:hAnsi="宋体" w:cs="宋体" w:hint="eastAsia"/>
          <w:sz w:val="24"/>
        </w:rPr>
        <w:t>院系组参赛车辆为山地车</w:t>
      </w:r>
      <w:r>
        <w:rPr>
          <w:rStyle w:val="a8"/>
          <w:rFonts w:ascii="宋体" w:hAnsi="宋体" w:cs="宋体" w:hint="eastAsia"/>
          <w:sz w:val="24"/>
          <w:lang w:val="zh-TW" w:eastAsia="zh-TW"/>
        </w:rPr>
        <w:t>，</w:t>
      </w:r>
      <w:r>
        <w:rPr>
          <w:rStyle w:val="a8"/>
          <w:rFonts w:ascii="宋体" w:hAnsi="宋体" w:cs="宋体" w:hint="eastAsia"/>
          <w:sz w:val="24"/>
        </w:rPr>
        <w:t>高校组</w:t>
      </w:r>
      <w:r>
        <w:rPr>
          <w:rStyle w:val="a8"/>
          <w:rFonts w:ascii="宋体" w:hAnsi="宋体" w:cs="宋体" w:hint="eastAsia"/>
          <w:sz w:val="24"/>
          <w:lang w:val="zh-TW" w:eastAsia="zh-TW"/>
        </w:rPr>
        <w:t>参赛车辆为山地车或</w:t>
      </w:r>
      <w:r>
        <w:rPr>
          <w:rStyle w:val="a8"/>
          <w:rFonts w:ascii="宋体" w:hAnsi="宋体" w:cs="宋体" w:hint="eastAsia"/>
          <w:sz w:val="24"/>
        </w:rPr>
        <w:t>公路</w:t>
      </w:r>
      <w:r>
        <w:rPr>
          <w:rStyle w:val="a8"/>
          <w:rFonts w:ascii="宋体" w:hAnsi="宋体" w:cs="宋体" w:hint="eastAsia"/>
          <w:sz w:val="24"/>
          <w:lang w:val="zh-TW" w:eastAsia="zh-TW"/>
        </w:rPr>
        <w:t>车辆</w:t>
      </w:r>
      <w:r>
        <w:rPr>
          <w:rStyle w:val="a8"/>
          <w:rFonts w:ascii="宋体" w:hAnsi="宋体" w:cs="宋体" w:hint="eastAsia"/>
          <w:sz w:val="24"/>
        </w:rPr>
        <w:t>，</w:t>
      </w:r>
      <w:r>
        <w:rPr>
          <w:rStyle w:val="a8"/>
          <w:rFonts w:ascii="宋体" w:hAnsi="宋体" w:cs="宋体"/>
          <w:sz w:val="24"/>
          <w:lang w:val="zh-TW" w:eastAsia="zh-TW"/>
        </w:rPr>
        <w:t>本届比赛不要求普通车数量。为确保参赛选手的安全，</w:t>
      </w:r>
      <w:r>
        <w:rPr>
          <w:rStyle w:val="a8"/>
          <w:rFonts w:ascii="宋体" w:eastAsia="Arial Unicode MS" w:hAnsi="宋体" w:cs="宋体" w:hint="eastAsia"/>
          <w:b/>
          <w:bCs/>
          <w:sz w:val="24"/>
          <w:lang w:val="zh-TW" w:eastAsia="zh-TW"/>
        </w:rPr>
        <w:t>准许参赛自行车类型包括：山地自行车</w:t>
      </w:r>
      <w:r>
        <w:rPr>
          <w:rStyle w:val="a8"/>
          <w:rFonts w:ascii="宋体" w:eastAsia="Arial Unicode MS" w:hAnsi="宋体" w:cs="宋体" w:hint="eastAsia"/>
          <w:b/>
          <w:bCs/>
          <w:sz w:val="24"/>
          <w:lang w:val="zh-TW"/>
        </w:rPr>
        <w:t>，</w:t>
      </w:r>
      <w:r>
        <w:rPr>
          <w:rStyle w:val="a8"/>
          <w:rFonts w:ascii="宋体" w:eastAsia="Arial Unicode MS" w:hAnsi="宋体" w:cs="宋体" w:hint="eastAsia"/>
          <w:b/>
          <w:bCs/>
          <w:sz w:val="24"/>
        </w:rPr>
        <w:t>公路车（院系组不可使用公路车）；</w:t>
      </w:r>
      <w:r>
        <w:rPr>
          <w:rStyle w:val="a8"/>
          <w:rFonts w:ascii="宋体" w:eastAsia="Arial Unicode MS" w:hAnsi="宋体" w:cs="宋体" w:hint="eastAsia"/>
          <w:b/>
          <w:bCs/>
          <w:sz w:val="24"/>
          <w:lang w:val="zh-TW" w:eastAsia="zh-TW"/>
        </w:rPr>
        <w:t>禁止参赛自行车类型包括：折叠自行车，旅行自行车，死飞车，倒刹车。</w:t>
      </w:r>
    </w:p>
    <w:p w14:paraId="564E1FE2" w14:textId="77777777" w:rsidR="00F003E6" w:rsidRDefault="00941434">
      <w:pPr>
        <w:numPr>
          <w:ilvl w:val="0"/>
          <w:numId w:val="12"/>
        </w:numPr>
        <w:spacing w:line="360" w:lineRule="auto"/>
        <w:rPr>
          <w:rFonts w:ascii="宋体" w:hAnsi="宋体" w:cs="宋体"/>
          <w:sz w:val="24"/>
          <w:lang w:val="zh-TW" w:eastAsia="zh-TW"/>
        </w:rPr>
      </w:pPr>
      <w:r>
        <w:rPr>
          <w:rStyle w:val="a8"/>
          <w:rFonts w:ascii="宋体" w:hAnsi="宋体" w:cs="宋体"/>
          <w:sz w:val="24"/>
          <w:lang w:val="zh-TW" w:eastAsia="zh-TW"/>
        </w:rPr>
        <w:t>比赛严禁使用导流罩和其它用来减小空气阻力或人为地提高车速或加速度的附加装置。特制的车把也</w:t>
      </w:r>
      <w:r>
        <w:rPr>
          <w:rStyle w:val="a8"/>
          <w:rFonts w:ascii="宋体" w:hAnsi="宋体" w:cs="宋体" w:hint="eastAsia"/>
          <w:sz w:val="24"/>
        </w:rPr>
        <w:t>禁止使用</w:t>
      </w:r>
      <w:r>
        <w:rPr>
          <w:rStyle w:val="a8"/>
          <w:rFonts w:ascii="宋体" w:hAnsi="宋体" w:cs="宋体"/>
          <w:sz w:val="24"/>
          <w:lang w:val="zh-TW" w:eastAsia="zh-TW"/>
        </w:rPr>
        <w:t>；自己组装的自行车不具备参赛资格。</w:t>
      </w:r>
    </w:p>
    <w:p w14:paraId="0E2A0A4E" w14:textId="77777777" w:rsidR="00F003E6" w:rsidRDefault="00941434">
      <w:pPr>
        <w:numPr>
          <w:ilvl w:val="0"/>
          <w:numId w:val="13"/>
        </w:numPr>
        <w:spacing w:line="360" w:lineRule="auto"/>
        <w:rPr>
          <w:rFonts w:ascii="宋体" w:hAnsi="宋体" w:cs="宋体"/>
          <w:sz w:val="24"/>
          <w:lang w:val="zh-TW" w:eastAsia="zh-TW"/>
        </w:rPr>
      </w:pPr>
      <w:r>
        <w:rPr>
          <w:rStyle w:val="a8"/>
          <w:rFonts w:ascii="宋体" w:hAnsi="宋体" w:cs="宋体"/>
          <w:sz w:val="24"/>
          <w:lang w:val="zh-TW" w:eastAsia="zh-TW"/>
        </w:rPr>
        <w:t>请尽可能地卸掉自行车上附加的驮包、电灯、音响等外挂易脱落附件，以避免附件掉落影响自己及其他车手行车安全。</w:t>
      </w:r>
    </w:p>
    <w:p w14:paraId="7DDA06B5" w14:textId="77777777" w:rsidR="00F003E6" w:rsidRDefault="00941434">
      <w:pPr>
        <w:numPr>
          <w:ilvl w:val="0"/>
          <w:numId w:val="13"/>
        </w:numPr>
        <w:spacing w:line="360" w:lineRule="auto"/>
        <w:rPr>
          <w:rFonts w:ascii="宋体" w:hAnsi="宋体" w:cs="宋体"/>
          <w:sz w:val="24"/>
          <w:lang w:val="zh-TW" w:eastAsia="zh-TW"/>
        </w:rPr>
      </w:pPr>
      <w:r>
        <w:rPr>
          <w:rStyle w:val="a8"/>
          <w:rFonts w:ascii="宋体" w:hAnsi="宋体" w:cs="宋体"/>
          <w:sz w:val="24"/>
          <w:lang w:val="zh-TW" w:eastAsia="zh-TW"/>
        </w:rPr>
        <w:lastRenderedPageBreak/>
        <w:t>参赛车手请务必使用自己熟悉的自行车参赛。参赛前请自行检查自用自行车车况</w:t>
      </w:r>
      <w:r>
        <w:rPr>
          <w:rStyle w:val="a8"/>
          <w:rFonts w:ascii="宋体" w:hAnsi="宋体" w:cs="宋体"/>
          <w:sz w:val="24"/>
        </w:rPr>
        <w:t>(</w:t>
      </w:r>
      <w:r>
        <w:rPr>
          <w:rStyle w:val="a8"/>
          <w:rFonts w:ascii="宋体" w:hAnsi="宋体" w:cs="宋体"/>
          <w:sz w:val="24"/>
          <w:lang w:val="zh-TW" w:eastAsia="zh-TW"/>
        </w:rPr>
        <w:t>自行车车轮、手柄或脚踏板松紧错误，或链条阻塞</w:t>
      </w:r>
      <w:r>
        <w:rPr>
          <w:rStyle w:val="a8"/>
          <w:rFonts w:ascii="宋体" w:hAnsi="宋体" w:cs="宋体"/>
          <w:sz w:val="24"/>
        </w:rPr>
        <w:t>)</w:t>
      </w:r>
      <w:r>
        <w:rPr>
          <w:rStyle w:val="a8"/>
          <w:rFonts w:ascii="宋体" w:hAnsi="宋体" w:cs="宋体"/>
          <w:sz w:val="24"/>
          <w:lang w:val="zh-TW" w:eastAsia="zh-TW"/>
        </w:rPr>
        <w:t>，确保自行车无特殊状况，为自己和他人生命安全负责。</w:t>
      </w:r>
    </w:p>
    <w:p w14:paraId="30404CAF" w14:textId="77777777" w:rsidR="00F003E6" w:rsidRDefault="00941434">
      <w:pPr>
        <w:numPr>
          <w:ilvl w:val="0"/>
          <w:numId w:val="13"/>
        </w:numPr>
        <w:spacing w:line="360" w:lineRule="auto"/>
        <w:rPr>
          <w:rFonts w:ascii="宋体" w:hAnsi="宋体" w:cs="宋体"/>
          <w:sz w:val="24"/>
          <w:lang w:val="zh-TW" w:eastAsia="zh-TW"/>
        </w:rPr>
      </w:pPr>
      <w:r>
        <w:rPr>
          <w:rStyle w:val="a8"/>
          <w:rFonts w:ascii="宋体" w:hAnsi="宋体" w:cs="宋体"/>
          <w:sz w:val="24"/>
          <w:lang w:val="zh-TW" w:eastAsia="zh-TW"/>
        </w:rPr>
        <w:t>参赛车手必须按照路线图行驶（附表一），如有违反路线图或交通规则行驶者，一经发现，团队成绩加1min，同时取消该车手评选个人奖资格。</w:t>
      </w:r>
    </w:p>
    <w:p w14:paraId="2DCAA407" w14:textId="77777777" w:rsidR="00F003E6" w:rsidRDefault="00941434">
      <w:pPr>
        <w:numPr>
          <w:ilvl w:val="0"/>
          <w:numId w:val="11"/>
        </w:numPr>
        <w:spacing w:line="360" w:lineRule="auto"/>
        <w:rPr>
          <w:b/>
          <w:sz w:val="24"/>
        </w:rPr>
      </w:pPr>
      <w:r>
        <w:rPr>
          <w:rFonts w:hint="eastAsia"/>
          <w:b/>
          <w:sz w:val="24"/>
        </w:rPr>
        <w:t>参赛选手着装规定</w:t>
      </w:r>
    </w:p>
    <w:p w14:paraId="52035AD6" w14:textId="77777777" w:rsidR="00F003E6" w:rsidRDefault="00941434">
      <w:pPr>
        <w:spacing w:line="360" w:lineRule="auto"/>
        <w:ind w:left="420"/>
        <w:rPr>
          <w:bCs/>
          <w:sz w:val="24"/>
        </w:rPr>
      </w:pPr>
      <w:r>
        <w:rPr>
          <w:rFonts w:hint="eastAsia"/>
          <w:bCs/>
          <w:sz w:val="24"/>
        </w:rPr>
        <w:t>（</w:t>
      </w:r>
      <w:r>
        <w:rPr>
          <w:rFonts w:hint="eastAsia"/>
          <w:bCs/>
          <w:sz w:val="24"/>
        </w:rPr>
        <w:t>1</w:t>
      </w:r>
      <w:r>
        <w:rPr>
          <w:rFonts w:hint="eastAsia"/>
          <w:bCs/>
          <w:sz w:val="24"/>
        </w:rPr>
        <w:t>）参赛选手必须佩戴头盔、手套、护肘和护膝（由主办方统一提供），用于在发生意外时保护参赛选手；</w:t>
      </w:r>
    </w:p>
    <w:p w14:paraId="65C0A9B8" w14:textId="77777777" w:rsidR="00F003E6" w:rsidRDefault="00941434">
      <w:pPr>
        <w:spacing w:line="360" w:lineRule="auto"/>
        <w:ind w:left="425"/>
        <w:rPr>
          <w:rFonts w:ascii="宋体" w:hAnsi="宋体" w:cs="宋体"/>
          <w:b/>
          <w:bCs/>
          <w:sz w:val="24"/>
        </w:rPr>
      </w:pPr>
      <w:r>
        <w:rPr>
          <w:rFonts w:hint="eastAsia"/>
          <w:bCs/>
          <w:sz w:val="24"/>
        </w:rPr>
        <w:t>（</w:t>
      </w:r>
      <w:r>
        <w:rPr>
          <w:rFonts w:hint="eastAsia"/>
          <w:bCs/>
          <w:sz w:val="24"/>
        </w:rPr>
        <w:t>2</w:t>
      </w:r>
      <w:r>
        <w:rPr>
          <w:rFonts w:hint="eastAsia"/>
          <w:bCs/>
          <w:sz w:val="24"/>
        </w:rPr>
        <w:t>）全部参赛选手必须穿紧身</w:t>
      </w:r>
      <w:proofErr w:type="gramStart"/>
      <w:r>
        <w:rPr>
          <w:rFonts w:hint="eastAsia"/>
          <w:bCs/>
          <w:sz w:val="24"/>
        </w:rPr>
        <w:t>裤或束脚</w:t>
      </w:r>
      <w:proofErr w:type="gramEnd"/>
      <w:r>
        <w:rPr>
          <w:rFonts w:hint="eastAsia"/>
          <w:bCs/>
          <w:sz w:val="24"/>
        </w:rPr>
        <w:t>裤，以防裤腿卷入链条中发生意外</w:t>
      </w:r>
      <w:r>
        <w:rPr>
          <w:rStyle w:val="a8"/>
          <w:rFonts w:ascii="宋体" w:hAnsi="宋体" w:cs="宋体" w:hint="eastAsia"/>
          <w:sz w:val="24"/>
          <w:lang w:val="zh-TW"/>
        </w:rPr>
        <w:t>（</w:t>
      </w:r>
      <w:r>
        <w:rPr>
          <w:rStyle w:val="a8"/>
          <w:rFonts w:ascii="宋体" w:hAnsi="宋体" w:cs="宋体" w:hint="eastAsia"/>
          <w:sz w:val="24"/>
        </w:rPr>
        <w:t>可</w:t>
      </w:r>
      <w:proofErr w:type="gramStart"/>
      <w:r>
        <w:rPr>
          <w:rStyle w:val="a8"/>
          <w:rFonts w:ascii="宋体" w:hAnsi="宋体" w:cs="宋体" w:hint="eastAsia"/>
          <w:sz w:val="24"/>
        </w:rPr>
        <w:t>准备束腿</w:t>
      </w:r>
      <w:proofErr w:type="gramEnd"/>
      <w:r>
        <w:rPr>
          <w:rStyle w:val="a8"/>
          <w:rFonts w:ascii="宋体" w:hAnsi="宋体" w:cs="宋体" w:hint="eastAsia"/>
          <w:sz w:val="24"/>
        </w:rPr>
        <w:t>裤</w:t>
      </w:r>
      <w:r>
        <w:rPr>
          <w:rStyle w:val="a8"/>
          <w:rFonts w:ascii="宋体" w:hAnsi="宋体" w:cs="宋体" w:hint="eastAsia"/>
          <w:sz w:val="24"/>
          <w:lang w:val="zh-TW"/>
        </w:rPr>
        <w:t>）</w:t>
      </w:r>
      <w:r>
        <w:rPr>
          <w:rStyle w:val="a8"/>
          <w:rFonts w:ascii="宋体" w:hAnsi="宋体" w:cs="宋体"/>
          <w:sz w:val="24"/>
          <w:lang w:val="zh-TW" w:eastAsia="zh-TW"/>
        </w:rPr>
        <w:t>。</w:t>
      </w:r>
    </w:p>
    <w:p w14:paraId="2B3BD9DA" w14:textId="77777777" w:rsidR="00F003E6" w:rsidRDefault="00941434">
      <w:pPr>
        <w:spacing w:line="360" w:lineRule="auto"/>
        <w:ind w:left="420"/>
        <w:rPr>
          <w:bCs/>
          <w:sz w:val="24"/>
        </w:rPr>
      </w:pPr>
      <w:r>
        <w:rPr>
          <w:rFonts w:hint="eastAsia"/>
          <w:bCs/>
          <w:sz w:val="24"/>
        </w:rPr>
        <w:t>（</w:t>
      </w:r>
      <w:r>
        <w:rPr>
          <w:rFonts w:hint="eastAsia"/>
          <w:bCs/>
          <w:sz w:val="24"/>
        </w:rPr>
        <w:t>3</w:t>
      </w:r>
      <w:r>
        <w:rPr>
          <w:rFonts w:hint="eastAsia"/>
          <w:bCs/>
          <w:sz w:val="24"/>
        </w:rPr>
        <w:t>）</w:t>
      </w:r>
      <w:r>
        <w:rPr>
          <w:rStyle w:val="a8"/>
          <w:rFonts w:ascii="宋体" w:hAnsi="宋体" w:cs="宋体"/>
          <w:b/>
          <w:bCs/>
          <w:sz w:val="24"/>
          <w:lang w:val="zh-TW" w:eastAsia="zh-TW"/>
        </w:rPr>
        <w:t>）</w:t>
      </w:r>
      <w:r>
        <w:rPr>
          <w:rStyle w:val="a8"/>
          <w:rFonts w:ascii="宋体" w:hAnsi="宋体" w:cs="宋体"/>
          <w:sz w:val="24"/>
          <w:lang w:val="zh-TW" w:eastAsia="zh-TW"/>
        </w:rPr>
        <w:t>全部参赛选手必须将号码</w:t>
      </w:r>
      <w:proofErr w:type="gramStart"/>
      <w:r>
        <w:rPr>
          <w:rStyle w:val="a8"/>
          <w:rFonts w:ascii="宋体" w:hAnsi="宋体" w:cs="宋体"/>
          <w:sz w:val="24"/>
          <w:lang w:val="zh-TW" w:eastAsia="zh-TW"/>
        </w:rPr>
        <w:t>簿</w:t>
      </w:r>
      <w:proofErr w:type="gramEnd"/>
      <w:r>
        <w:rPr>
          <w:rStyle w:val="a8"/>
          <w:rFonts w:ascii="宋体" w:hAnsi="宋体" w:cs="宋体"/>
          <w:sz w:val="24"/>
          <w:lang w:val="zh-TW" w:eastAsia="zh-TW"/>
        </w:rPr>
        <w:t>挂在胸前，以便计时员记录各参赛选手的成绩。无号码簿者不记录成绩。</w:t>
      </w:r>
      <w:r>
        <w:rPr>
          <w:rFonts w:hint="eastAsia"/>
          <w:bCs/>
          <w:sz w:val="24"/>
        </w:rPr>
        <w:t>。</w:t>
      </w:r>
    </w:p>
    <w:p w14:paraId="32214A27" w14:textId="77777777" w:rsidR="00F003E6" w:rsidRDefault="00941434">
      <w:pPr>
        <w:spacing w:line="360" w:lineRule="auto"/>
        <w:ind w:left="425"/>
        <w:rPr>
          <w:rStyle w:val="a8"/>
          <w:b/>
          <w:bCs/>
          <w:sz w:val="24"/>
        </w:rPr>
      </w:pPr>
      <w:r>
        <w:rPr>
          <w:rStyle w:val="a8"/>
          <w:rFonts w:ascii="华文中宋" w:eastAsia="华文中宋" w:hAnsi="华文中宋" w:cs="华文中宋"/>
          <w:b/>
          <w:bCs/>
          <w:sz w:val="24"/>
          <w:lang w:val="zh-TW" w:eastAsia="zh-TW"/>
        </w:rPr>
        <w:t>（注：如出现以上犯规现象，该参赛选手的成绩用该组所有参赛选手中最后一名的成绩代替，并且该队最终比赛平均成绩加时</w:t>
      </w:r>
      <w:r>
        <w:rPr>
          <w:rStyle w:val="a8"/>
          <w:b/>
          <w:bCs/>
          <w:sz w:val="24"/>
        </w:rPr>
        <w:t>30</w:t>
      </w:r>
      <w:r>
        <w:rPr>
          <w:rStyle w:val="a8"/>
          <w:rFonts w:ascii="华文中宋" w:eastAsia="华文中宋" w:hAnsi="华文中宋" w:cs="华文中宋"/>
          <w:b/>
          <w:bCs/>
          <w:sz w:val="24"/>
          <w:lang w:val="zh-TW" w:eastAsia="zh-TW"/>
        </w:rPr>
        <w:t>秒）</w:t>
      </w:r>
    </w:p>
    <w:p w14:paraId="4226785C" w14:textId="77777777" w:rsidR="00F003E6" w:rsidRDefault="00F003E6">
      <w:pPr>
        <w:spacing w:line="360" w:lineRule="auto"/>
        <w:ind w:left="420"/>
        <w:rPr>
          <w:bCs/>
          <w:sz w:val="24"/>
        </w:rPr>
      </w:pPr>
    </w:p>
    <w:p w14:paraId="58E4321E" w14:textId="77777777" w:rsidR="00F003E6" w:rsidRDefault="00941434">
      <w:pPr>
        <w:numPr>
          <w:ilvl w:val="0"/>
          <w:numId w:val="11"/>
        </w:numPr>
        <w:spacing w:line="360" w:lineRule="auto"/>
        <w:rPr>
          <w:b/>
          <w:sz w:val="24"/>
        </w:rPr>
      </w:pPr>
      <w:r>
        <w:rPr>
          <w:rFonts w:hint="eastAsia"/>
          <w:b/>
          <w:sz w:val="24"/>
        </w:rPr>
        <w:t>选手注意事项</w:t>
      </w:r>
    </w:p>
    <w:p w14:paraId="45639ACA" w14:textId="77777777" w:rsidR="00F003E6" w:rsidRDefault="00941434">
      <w:pPr>
        <w:spacing w:line="360" w:lineRule="auto"/>
        <w:ind w:left="420"/>
        <w:rPr>
          <w:bCs/>
          <w:sz w:val="24"/>
          <w:lang w:eastAsia="zh-TW"/>
        </w:rPr>
      </w:pPr>
      <w:r>
        <w:rPr>
          <w:rFonts w:hint="eastAsia"/>
          <w:bCs/>
          <w:sz w:val="24"/>
          <w:lang w:eastAsia="zh-TW"/>
        </w:rPr>
        <w:t>1.</w:t>
      </w:r>
      <w:r>
        <w:rPr>
          <w:rFonts w:hint="eastAsia"/>
          <w:bCs/>
          <w:sz w:val="24"/>
          <w:lang w:eastAsia="zh-TW"/>
        </w:rPr>
        <w:tab/>
      </w:r>
      <w:r>
        <w:rPr>
          <w:rFonts w:hint="eastAsia"/>
          <w:bCs/>
          <w:sz w:val="24"/>
          <w:lang w:eastAsia="zh-TW"/>
        </w:rPr>
        <w:t>经过路口的时候请注意岔路口的行人和车辆，注意听志愿者的哨声；</w:t>
      </w:r>
    </w:p>
    <w:p w14:paraId="193614D2" w14:textId="77777777" w:rsidR="00F003E6" w:rsidRDefault="00941434">
      <w:pPr>
        <w:spacing w:line="360" w:lineRule="auto"/>
        <w:ind w:left="420"/>
        <w:rPr>
          <w:bCs/>
          <w:sz w:val="24"/>
          <w:lang w:eastAsia="zh-TW"/>
        </w:rPr>
      </w:pPr>
      <w:r>
        <w:rPr>
          <w:rFonts w:hint="eastAsia"/>
          <w:bCs/>
          <w:sz w:val="24"/>
          <w:lang w:eastAsia="zh-TW"/>
        </w:rPr>
        <w:t>2.</w:t>
      </w:r>
      <w:r>
        <w:rPr>
          <w:rFonts w:hint="eastAsia"/>
          <w:bCs/>
          <w:sz w:val="24"/>
          <w:lang w:eastAsia="zh-TW"/>
        </w:rPr>
        <w:tab/>
      </w:r>
      <w:r>
        <w:rPr>
          <w:rFonts w:hint="eastAsia"/>
          <w:bCs/>
          <w:sz w:val="24"/>
          <w:lang w:eastAsia="zh-TW"/>
        </w:rPr>
        <w:t>转弯时请适当减速，以防车速过快发生侧滑现象，并注意避免多车并行；</w:t>
      </w:r>
    </w:p>
    <w:p w14:paraId="4AC9832C" w14:textId="77777777" w:rsidR="00F003E6" w:rsidRDefault="00941434">
      <w:pPr>
        <w:spacing w:line="360" w:lineRule="auto"/>
        <w:ind w:left="420"/>
        <w:rPr>
          <w:bCs/>
          <w:sz w:val="24"/>
          <w:lang w:eastAsia="zh-TW"/>
        </w:rPr>
      </w:pPr>
      <w:r>
        <w:rPr>
          <w:rFonts w:hint="eastAsia"/>
          <w:bCs/>
          <w:sz w:val="24"/>
          <w:lang w:eastAsia="zh-TW"/>
        </w:rPr>
        <w:t>3.</w:t>
      </w:r>
      <w:r>
        <w:rPr>
          <w:rFonts w:hint="eastAsia"/>
          <w:bCs/>
          <w:sz w:val="24"/>
          <w:lang w:eastAsia="zh-TW"/>
        </w:rPr>
        <w:tab/>
      </w:r>
      <w:r>
        <w:rPr>
          <w:rFonts w:hint="eastAsia"/>
          <w:bCs/>
          <w:sz w:val="24"/>
          <w:lang w:eastAsia="zh-TW"/>
        </w:rPr>
        <w:t>跌倒时请用双手护头，双膝贴胸；</w:t>
      </w:r>
    </w:p>
    <w:p w14:paraId="2FBA0262" w14:textId="77777777" w:rsidR="00F003E6" w:rsidRDefault="00941434">
      <w:pPr>
        <w:spacing w:line="360" w:lineRule="auto"/>
        <w:ind w:left="420"/>
        <w:rPr>
          <w:bCs/>
          <w:sz w:val="24"/>
          <w:lang w:eastAsia="zh-TW"/>
        </w:rPr>
      </w:pPr>
      <w:r>
        <w:rPr>
          <w:rFonts w:hint="eastAsia"/>
          <w:bCs/>
          <w:sz w:val="24"/>
          <w:lang w:eastAsia="zh-TW"/>
        </w:rPr>
        <w:t>4.</w:t>
      </w:r>
      <w:r>
        <w:rPr>
          <w:rFonts w:hint="eastAsia"/>
          <w:bCs/>
          <w:sz w:val="24"/>
          <w:lang w:eastAsia="zh-TW"/>
        </w:rPr>
        <w:tab/>
      </w:r>
      <w:r>
        <w:rPr>
          <w:rFonts w:hint="eastAsia"/>
          <w:bCs/>
          <w:sz w:val="24"/>
          <w:lang w:eastAsia="zh-TW"/>
        </w:rPr>
        <w:t>比赛过程中切记不要脱把行驶；</w:t>
      </w:r>
    </w:p>
    <w:p w14:paraId="0DFA2373" w14:textId="77777777" w:rsidR="00F003E6" w:rsidRDefault="00941434">
      <w:pPr>
        <w:spacing w:line="360" w:lineRule="auto"/>
        <w:ind w:left="420"/>
        <w:rPr>
          <w:bCs/>
          <w:sz w:val="24"/>
          <w:lang w:eastAsia="zh-TW"/>
        </w:rPr>
      </w:pPr>
      <w:r>
        <w:rPr>
          <w:bCs/>
          <w:sz w:val="24"/>
          <w:lang w:eastAsia="zh-TW"/>
        </w:rPr>
        <w:t>5</w:t>
      </w:r>
      <w:r>
        <w:rPr>
          <w:rFonts w:hint="eastAsia"/>
          <w:bCs/>
          <w:sz w:val="24"/>
          <w:lang w:eastAsia="zh-TW"/>
        </w:rPr>
        <w:t>.</w:t>
      </w:r>
      <w:r>
        <w:rPr>
          <w:rFonts w:hint="eastAsia"/>
          <w:bCs/>
          <w:sz w:val="24"/>
          <w:lang w:eastAsia="zh-TW"/>
        </w:rPr>
        <w:tab/>
      </w:r>
      <w:r>
        <w:rPr>
          <w:rFonts w:hint="eastAsia"/>
          <w:bCs/>
          <w:sz w:val="24"/>
          <w:lang w:eastAsia="zh-TW"/>
        </w:rPr>
        <w:t>如若前方参赛选手发生意外，请注意绕行，切记不可停车查看伤者伤势，以防发生连环撞车，伤者会由工作人员统一照顾。</w:t>
      </w:r>
    </w:p>
    <w:p w14:paraId="502EAEF2" w14:textId="77777777" w:rsidR="00F003E6" w:rsidRDefault="00941434">
      <w:pPr>
        <w:numPr>
          <w:ilvl w:val="0"/>
          <w:numId w:val="11"/>
        </w:numPr>
        <w:spacing w:line="360" w:lineRule="auto"/>
        <w:rPr>
          <w:b/>
          <w:sz w:val="24"/>
        </w:rPr>
      </w:pPr>
      <w:r>
        <w:rPr>
          <w:rFonts w:hint="eastAsia"/>
          <w:b/>
          <w:sz w:val="24"/>
        </w:rPr>
        <w:t>观众及</w:t>
      </w:r>
      <w:proofErr w:type="gramStart"/>
      <w:r>
        <w:rPr>
          <w:rFonts w:hint="eastAsia"/>
          <w:b/>
          <w:sz w:val="24"/>
        </w:rPr>
        <w:t>啦啦队</w:t>
      </w:r>
      <w:proofErr w:type="gramEnd"/>
      <w:r>
        <w:rPr>
          <w:rFonts w:hint="eastAsia"/>
          <w:b/>
          <w:sz w:val="24"/>
        </w:rPr>
        <w:t>注意事项</w:t>
      </w:r>
    </w:p>
    <w:p w14:paraId="29FA4E49" w14:textId="77777777" w:rsidR="00F003E6" w:rsidRDefault="00941434">
      <w:pPr>
        <w:spacing w:line="360" w:lineRule="auto"/>
        <w:ind w:firstLineChars="200" w:firstLine="480"/>
        <w:rPr>
          <w:rStyle w:val="a8"/>
          <w:rFonts w:ascii="宋体" w:hAnsi="宋体" w:cs="宋体"/>
          <w:sz w:val="24"/>
        </w:rPr>
      </w:pPr>
      <w:r>
        <w:rPr>
          <w:rStyle w:val="a8"/>
          <w:sz w:val="24"/>
        </w:rPr>
        <w:t>1.</w:t>
      </w:r>
      <w:r>
        <w:rPr>
          <w:rStyle w:val="a8"/>
          <w:rFonts w:ascii="宋体" w:hAnsi="宋体" w:cs="宋体"/>
          <w:sz w:val="24"/>
          <w:lang w:val="zh-TW" w:eastAsia="zh-TW"/>
        </w:rPr>
        <w:t>赛前观众和拉拉队队员应了解自行车赛的特点和相关知识，做到注意赛场秩序和适时保持安静；</w:t>
      </w:r>
    </w:p>
    <w:p w14:paraId="029A0E3B" w14:textId="77777777" w:rsidR="00F003E6" w:rsidRDefault="00941434">
      <w:pPr>
        <w:spacing w:line="360" w:lineRule="auto"/>
        <w:ind w:firstLineChars="200" w:firstLine="480"/>
        <w:rPr>
          <w:rStyle w:val="a8"/>
          <w:rFonts w:ascii="宋体" w:hAnsi="宋体" w:cs="宋体"/>
          <w:sz w:val="24"/>
        </w:rPr>
      </w:pPr>
      <w:r>
        <w:rPr>
          <w:rStyle w:val="a8"/>
          <w:rFonts w:ascii="宋体" w:hAnsi="宋体" w:cs="宋体"/>
          <w:sz w:val="24"/>
        </w:rPr>
        <w:t>2.</w:t>
      </w:r>
      <w:r>
        <w:rPr>
          <w:rStyle w:val="a8"/>
          <w:rFonts w:ascii="宋体" w:hAnsi="宋体" w:cs="宋体"/>
          <w:sz w:val="24"/>
          <w:lang w:val="zh-TW" w:eastAsia="zh-TW"/>
        </w:rPr>
        <w:t>自行车比赛开始时，观众应保持安静，以免干扰或影响运动员的比赛出发；</w:t>
      </w:r>
    </w:p>
    <w:p w14:paraId="6B209A63" w14:textId="77777777" w:rsidR="00F003E6" w:rsidRDefault="00941434">
      <w:pPr>
        <w:spacing w:line="360" w:lineRule="auto"/>
        <w:ind w:firstLineChars="200" w:firstLine="480"/>
        <w:rPr>
          <w:rStyle w:val="a8"/>
          <w:rFonts w:ascii="宋体" w:hAnsi="宋体" w:cs="宋体"/>
          <w:sz w:val="24"/>
        </w:rPr>
      </w:pPr>
      <w:r>
        <w:rPr>
          <w:rStyle w:val="a8"/>
          <w:rFonts w:ascii="宋体" w:hAnsi="宋体" w:cs="宋体"/>
          <w:sz w:val="24"/>
        </w:rPr>
        <w:t>3.</w:t>
      </w:r>
      <w:r>
        <w:rPr>
          <w:rStyle w:val="a8"/>
          <w:rFonts w:ascii="宋体" w:hAnsi="宋体" w:cs="宋体"/>
          <w:sz w:val="24"/>
          <w:lang w:val="zh-TW" w:eastAsia="zh-TW"/>
        </w:rPr>
        <w:t>观众和拉拉队队员在沿途观看比赛时一定不要超越隔离区，以保证自身和他人的安全；</w:t>
      </w:r>
    </w:p>
    <w:p w14:paraId="5CCFC792" w14:textId="77777777" w:rsidR="00F003E6" w:rsidRDefault="00941434">
      <w:pPr>
        <w:spacing w:line="360" w:lineRule="auto"/>
        <w:ind w:firstLineChars="200" w:firstLine="480"/>
        <w:rPr>
          <w:rStyle w:val="a8"/>
          <w:rFonts w:ascii="宋体" w:hAnsi="宋体" w:cs="宋体"/>
          <w:sz w:val="24"/>
        </w:rPr>
      </w:pPr>
      <w:r>
        <w:rPr>
          <w:rStyle w:val="a8"/>
          <w:rFonts w:ascii="宋体" w:hAnsi="宋体" w:cs="宋体"/>
          <w:sz w:val="24"/>
        </w:rPr>
        <w:lastRenderedPageBreak/>
        <w:t>4.</w:t>
      </w:r>
      <w:r>
        <w:rPr>
          <w:rStyle w:val="a8"/>
          <w:rFonts w:ascii="宋体" w:hAnsi="宋体" w:cs="宋体"/>
          <w:sz w:val="24"/>
          <w:lang w:val="zh-TW" w:eastAsia="zh-TW"/>
        </w:rPr>
        <w:t>观看自行车比赛过程中一定要听从赛场工作人员的指挥，不要随意冲入场内或赛道；</w:t>
      </w:r>
    </w:p>
    <w:p w14:paraId="2A280355" w14:textId="77777777" w:rsidR="00F003E6" w:rsidRDefault="00941434">
      <w:pPr>
        <w:spacing w:line="360" w:lineRule="auto"/>
        <w:ind w:firstLineChars="200" w:firstLine="480"/>
        <w:rPr>
          <w:rStyle w:val="a8"/>
          <w:rFonts w:ascii="宋体" w:hAnsi="宋体" w:cs="宋体"/>
          <w:sz w:val="24"/>
        </w:rPr>
      </w:pPr>
      <w:r>
        <w:rPr>
          <w:rStyle w:val="a8"/>
          <w:rFonts w:ascii="宋体" w:hAnsi="宋体" w:cs="宋体"/>
          <w:sz w:val="24"/>
        </w:rPr>
        <w:t>5.</w:t>
      </w:r>
      <w:r>
        <w:rPr>
          <w:rStyle w:val="a8"/>
          <w:rFonts w:ascii="宋体" w:hAnsi="宋体" w:cs="宋体"/>
          <w:sz w:val="24"/>
          <w:lang w:val="zh-TW" w:eastAsia="zh-TW"/>
        </w:rPr>
        <w:t>在观看比赛时，观众和拉拉队队员不能接触或帮助运动员，更不能向运动员身上和车上喷水。</w:t>
      </w:r>
    </w:p>
    <w:p w14:paraId="5C149ECE" w14:textId="77777777" w:rsidR="00F003E6" w:rsidRDefault="00941434">
      <w:pPr>
        <w:numPr>
          <w:ilvl w:val="0"/>
          <w:numId w:val="11"/>
        </w:numPr>
        <w:spacing w:line="360" w:lineRule="auto"/>
        <w:rPr>
          <w:b/>
          <w:sz w:val="24"/>
        </w:rPr>
      </w:pPr>
      <w:r>
        <w:rPr>
          <w:rFonts w:hint="eastAsia"/>
          <w:b/>
          <w:sz w:val="24"/>
        </w:rPr>
        <w:t>备注</w:t>
      </w:r>
    </w:p>
    <w:p w14:paraId="1E1D3741"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hint="eastAsia"/>
          <w:sz w:val="24"/>
        </w:rPr>
        <w:t>院系组</w:t>
      </w:r>
      <w:r>
        <w:rPr>
          <w:rStyle w:val="a8"/>
          <w:rFonts w:ascii="宋体" w:hAnsi="宋体" w:cs="宋体"/>
          <w:sz w:val="24"/>
          <w:lang w:val="zh-TW" w:eastAsia="zh-TW"/>
        </w:rPr>
        <w:t>参赛队员必须携带校园</w:t>
      </w:r>
      <w:proofErr w:type="gramStart"/>
      <w:r>
        <w:rPr>
          <w:rStyle w:val="a8"/>
          <w:rFonts w:ascii="宋体" w:hAnsi="宋体" w:cs="宋体"/>
          <w:sz w:val="24"/>
          <w:lang w:val="zh-TW" w:eastAsia="zh-TW"/>
        </w:rPr>
        <w:t>一</w:t>
      </w:r>
      <w:proofErr w:type="gramEnd"/>
      <w:r>
        <w:rPr>
          <w:rStyle w:val="a8"/>
          <w:rFonts w:ascii="宋体" w:hAnsi="宋体" w:cs="宋体"/>
          <w:sz w:val="24"/>
          <w:lang w:val="zh-TW" w:eastAsia="zh-TW"/>
        </w:rPr>
        <w:t>卡通</w:t>
      </w:r>
      <w:r>
        <w:rPr>
          <w:rStyle w:val="a8"/>
          <w:rFonts w:ascii="宋体" w:hAnsi="宋体" w:cs="宋体" w:hint="eastAsia"/>
          <w:sz w:val="24"/>
          <w:lang w:val="zh-TW"/>
        </w:rPr>
        <w:t>，</w:t>
      </w:r>
      <w:r>
        <w:rPr>
          <w:rStyle w:val="a8"/>
          <w:rFonts w:ascii="宋体" w:hAnsi="宋体" w:cs="宋体" w:hint="eastAsia"/>
          <w:sz w:val="24"/>
        </w:rPr>
        <w:t>高校组参赛队员必须携带学生证，以便核验</w:t>
      </w:r>
      <w:r>
        <w:rPr>
          <w:rStyle w:val="a8"/>
          <w:rFonts w:ascii="宋体" w:hAnsi="宋体" w:cs="宋体"/>
          <w:sz w:val="24"/>
          <w:lang w:val="zh-TW" w:eastAsia="zh-TW"/>
        </w:rPr>
        <w:t>。</w:t>
      </w:r>
    </w:p>
    <w:p w14:paraId="61DD7A19"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sz w:val="24"/>
          <w:lang w:val="zh-TW" w:eastAsia="zh-TW"/>
        </w:rPr>
        <w:t>大赛主办方将为全部参赛队员（包括替补队员）购买人身意外伤害险，参赛队员须提供准确的身份证号，如因身份证号错误导致购买不成功，将取消该队该成员的参赛资格，同时不接受其他人员替补，该队员成绩按照比赛最后一名成绩计入。</w:t>
      </w:r>
    </w:p>
    <w:p w14:paraId="08A207D9"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sz w:val="24"/>
          <w:lang w:val="zh-TW" w:eastAsia="zh-TW"/>
        </w:rPr>
        <w:t>比赛期间应服从裁判员判罚，若对裁判员的判罚有疑义，由各队的领队或教练向裁判长申诉。</w:t>
      </w:r>
    </w:p>
    <w:p w14:paraId="4B13BF7C"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sz w:val="24"/>
          <w:lang w:val="zh-TW" w:eastAsia="zh-TW"/>
        </w:rPr>
        <w:t>参赛队不得迟到，若比赛开始</w:t>
      </w:r>
      <w:r>
        <w:rPr>
          <w:rStyle w:val="a8"/>
          <w:rFonts w:ascii="宋体" w:hAnsi="宋体" w:cs="宋体"/>
          <w:sz w:val="24"/>
        </w:rPr>
        <w:t>10</w:t>
      </w:r>
      <w:r>
        <w:rPr>
          <w:rStyle w:val="a8"/>
          <w:rFonts w:ascii="宋体" w:hAnsi="宋体" w:cs="宋体"/>
          <w:sz w:val="24"/>
          <w:lang w:val="zh-TW" w:eastAsia="zh-TW"/>
        </w:rPr>
        <w:t>分钟后未到场，则作弃权处理。希望各队遵守比赛时间，有特殊原因的，提前告知，不要无故弃权。</w:t>
      </w:r>
    </w:p>
    <w:p w14:paraId="4FA5E5F7"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color w:val="FF2600"/>
          <w:sz w:val="24"/>
          <w:u w:color="FF2600"/>
          <w:lang w:val="zh-TW" w:eastAsia="zh-TW"/>
        </w:rPr>
        <w:t>请自备院旗（不需自行借旗杆）</w:t>
      </w:r>
      <w:r>
        <w:rPr>
          <w:rStyle w:val="a8"/>
          <w:rFonts w:ascii="宋体" w:hAnsi="宋体" w:cs="宋体"/>
          <w:sz w:val="24"/>
          <w:lang w:val="zh-TW" w:eastAsia="zh-TW"/>
        </w:rPr>
        <w:t>。</w:t>
      </w:r>
    </w:p>
    <w:p w14:paraId="2A74207B" w14:textId="77777777" w:rsidR="00F003E6" w:rsidRDefault="00941434">
      <w:pPr>
        <w:numPr>
          <w:ilvl w:val="0"/>
          <w:numId w:val="14"/>
        </w:numPr>
        <w:spacing w:line="360" w:lineRule="auto"/>
        <w:rPr>
          <w:rFonts w:ascii="宋体" w:hAnsi="宋体" w:cs="宋体"/>
          <w:sz w:val="24"/>
          <w:lang w:val="zh-TW" w:eastAsia="zh-TW"/>
        </w:rPr>
      </w:pPr>
      <w:r>
        <w:rPr>
          <w:rStyle w:val="a8"/>
          <w:rFonts w:ascii="宋体" w:hAnsi="宋体" w:cs="宋体"/>
          <w:sz w:val="24"/>
          <w:lang w:val="zh-TW" w:eastAsia="zh-TW"/>
        </w:rPr>
        <w:t>未尽事宜，另行通知。</w:t>
      </w:r>
    </w:p>
    <w:p w14:paraId="440EC9CD" w14:textId="77777777" w:rsidR="00F003E6" w:rsidRDefault="00F003E6">
      <w:pPr>
        <w:spacing w:line="360" w:lineRule="auto"/>
        <w:ind w:left="420"/>
        <w:rPr>
          <w:rFonts w:ascii="宋体" w:hAnsi="宋体" w:cs="宋体"/>
          <w:sz w:val="24"/>
          <w:lang w:val="zh-TW" w:eastAsia="zh-TW"/>
        </w:rPr>
      </w:pPr>
    </w:p>
    <w:p w14:paraId="0660A361" w14:textId="77777777" w:rsidR="00F003E6" w:rsidRDefault="00941434">
      <w:r>
        <w:rPr>
          <w:rFonts w:hint="eastAsia"/>
        </w:rPr>
        <w:t xml:space="preserve">                                                    </w:t>
      </w:r>
      <w:r>
        <w:rPr>
          <w:rFonts w:hint="eastAsia"/>
        </w:rPr>
        <w:t>东南大学体育运动委员会</w:t>
      </w:r>
    </w:p>
    <w:p w14:paraId="446874EA" w14:textId="7584AEA9" w:rsidR="00F003E6" w:rsidRDefault="00941434">
      <w:r>
        <w:rPr>
          <w:rFonts w:hint="eastAsia"/>
        </w:rPr>
        <w:t xml:space="preserve">                                                        2024</w:t>
      </w:r>
      <w:r>
        <w:rPr>
          <w:rFonts w:hint="eastAsia"/>
        </w:rPr>
        <w:t>年</w:t>
      </w:r>
      <w:r>
        <w:rPr>
          <w:rFonts w:hint="eastAsia"/>
        </w:rPr>
        <w:t>3</w:t>
      </w:r>
      <w:r>
        <w:rPr>
          <w:rFonts w:hint="eastAsia"/>
        </w:rPr>
        <w:t>月</w:t>
      </w:r>
      <w:r w:rsidR="000A0518">
        <w:t>29</w:t>
      </w:r>
      <w:r>
        <w:rPr>
          <w:rFonts w:hint="eastAsia"/>
        </w:rPr>
        <w:t>日</w:t>
      </w:r>
      <w:bookmarkStart w:id="2" w:name="_GoBack"/>
      <w:bookmarkEnd w:id="2"/>
    </w:p>
    <w:p w14:paraId="765A0315" w14:textId="77777777" w:rsidR="00F003E6" w:rsidRDefault="00941434">
      <w:pPr>
        <w:rPr>
          <w:rStyle w:val="a8"/>
          <w:rFonts w:eastAsia="Times New Roman"/>
          <w:b/>
          <w:bCs/>
          <w:sz w:val="28"/>
          <w:szCs w:val="28"/>
          <w:lang w:val="zh-TW" w:eastAsia="zh-TW"/>
        </w:rPr>
      </w:pPr>
      <w:r>
        <w:rPr>
          <w:rStyle w:val="a8"/>
          <w:rFonts w:ascii="宋体" w:hAnsi="宋体" w:cs="宋体"/>
          <w:b/>
          <w:bCs/>
          <w:sz w:val="28"/>
          <w:szCs w:val="28"/>
          <w:lang w:val="zh-TW" w:eastAsia="zh-TW"/>
        </w:rPr>
        <w:br w:type="page"/>
      </w:r>
      <w:r>
        <w:rPr>
          <w:rStyle w:val="a8"/>
          <w:rFonts w:ascii="宋体" w:hAnsi="宋体" w:cs="宋体"/>
          <w:b/>
          <w:bCs/>
          <w:sz w:val="28"/>
          <w:szCs w:val="28"/>
          <w:lang w:val="zh-TW" w:eastAsia="zh-TW"/>
        </w:rPr>
        <w:lastRenderedPageBreak/>
        <w:t>附件一：</w:t>
      </w:r>
      <w:r w:rsidR="00BA2669">
        <w:rPr>
          <w:rStyle w:val="a8"/>
          <w:rFonts w:ascii="宋体" w:hAnsi="宋体" w:cs="宋体"/>
          <w:b/>
          <w:bCs/>
          <w:sz w:val="28"/>
          <w:szCs w:val="28"/>
          <w:lang w:val="zh-TW" w:eastAsia="zh-TW"/>
        </w:rPr>
        <w:t>竞速</w:t>
      </w:r>
      <w:r>
        <w:rPr>
          <w:rStyle w:val="a8"/>
          <w:rFonts w:ascii="宋体" w:hAnsi="宋体" w:cs="宋体"/>
          <w:b/>
          <w:bCs/>
          <w:sz w:val="28"/>
          <w:szCs w:val="28"/>
          <w:lang w:val="zh-TW" w:eastAsia="zh-TW"/>
        </w:rPr>
        <w:t>比赛路线图</w:t>
      </w:r>
    </w:p>
    <w:p w14:paraId="763520CE" w14:textId="77777777" w:rsidR="00F003E6" w:rsidRDefault="00941434">
      <w:pPr>
        <w:spacing w:line="360" w:lineRule="auto"/>
        <w:rPr>
          <w:rFonts w:ascii="宋体" w:hAnsi="宋体" w:cs="宋体"/>
          <w:sz w:val="24"/>
        </w:rPr>
      </w:pPr>
      <w:r>
        <w:rPr>
          <w:rFonts w:ascii="宋体" w:hAnsi="宋体" w:cs="宋体"/>
          <w:noProof/>
          <w:sz w:val="24"/>
        </w:rPr>
        <w:drawing>
          <wp:inline distT="0" distB="0" distL="0" distR="0" wp14:anchorId="1E1B80C9" wp14:editId="202860E2">
            <wp:extent cx="5274310" cy="3192780"/>
            <wp:effectExtent l="0" t="0" r="2540" b="7620"/>
            <wp:docPr id="1026" name="图片 2" descr="IMG_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7" cstate="print"/>
                    <a:srcRect/>
                    <a:stretch/>
                  </pic:blipFill>
                  <pic:spPr>
                    <a:xfrm>
                      <a:off x="0" y="0"/>
                      <a:ext cx="5274310" cy="3192780"/>
                    </a:xfrm>
                    <a:prstGeom prst="rect">
                      <a:avLst/>
                    </a:prstGeom>
                    <a:ln>
                      <a:noFill/>
                    </a:ln>
                  </pic:spPr>
                </pic:pic>
              </a:graphicData>
            </a:graphic>
          </wp:inline>
        </w:drawing>
      </w:r>
    </w:p>
    <w:p w14:paraId="6F38797E" w14:textId="77777777" w:rsidR="00F003E6" w:rsidRDefault="00941434">
      <w:pPr>
        <w:widowControl/>
        <w:jc w:val="left"/>
        <w:rPr>
          <w:rStyle w:val="a8"/>
          <w:rFonts w:ascii="宋体" w:eastAsia="PMingLiU" w:hAnsi="宋体" w:cs="宋体"/>
          <w:sz w:val="24"/>
          <w:lang w:val="zh-TW" w:eastAsia="zh-TW"/>
        </w:rPr>
      </w:pPr>
      <w:r>
        <w:rPr>
          <w:rStyle w:val="a8"/>
          <w:rFonts w:ascii="宋体" w:hAnsi="宋体" w:cs="宋体"/>
          <w:sz w:val="24"/>
          <w:lang w:val="zh-TW" w:eastAsia="zh-TW"/>
        </w:rPr>
        <w:t>注：检录处和起点位置相同。</w:t>
      </w:r>
      <w:r>
        <w:rPr>
          <w:rStyle w:val="a8"/>
          <w:rFonts w:ascii="宋体" w:hAnsi="宋体" w:cs="宋体"/>
          <w:sz w:val="24"/>
          <w:lang w:val="zh-TW" w:eastAsia="zh-TW"/>
        </w:rPr>
        <w:br w:type="page"/>
      </w:r>
    </w:p>
    <w:p w14:paraId="6499BDF3" w14:textId="77777777" w:rsidR="00F003E6" w:rsidRDefault="00941434">
      <w:pPr>
        <w:rPr>
          <w:rStyle w:val="a8"/>
          <w:rFonts w:eastAsia="Times New Roman"/>
          <w:b/>
          <w:bCs/>
          <w:sz w:val="28"/>
          <w:szCs w:val="28"/>
          <w:lang w:val="zh-TW" w:eastAsia="zh-TW"/>
        </w:rPr>
      </w:pPr>
      <w:r>
        <w:rPr>
          <w:rStyle w:val="a8"/>
          <w:rFonts w:ascii="宋体" w:hAnsi="宋体" w:cs="宋体"/>
          <w:b/>
          <w:bCs/>
          <w:sz w:val="28"/>
          <w:szCs w:val="28"/>
          <w:lang w:val="zh-TW" w:eastAsia="zh-TW"/>
        </w:rPr>
        <w:lastRenderedPageBreak/>
        <w:t>附件二：院系总分评比细则</w:t>
      </w:r>
    </w:p>
    <w:p w14:paraId="7918F1C2" w14:textId="77777777" w:rsidR="00F003E6" w:rsidRDefault="00941434">
      <w:pPr>
        <w:pStyle w:val="1"/>
        <w:framePr w:wrap="auto" w:yAlign="inline"/>
        <w:jc w:val="center"/>
        <w:rPr>
          <w:rStyle w:val="a8"/>
          <w:rFonts w:ascii="黑体" w:eastAsia="黑体" w:hAnsi="黑体" w:hint="default"/>
          <w:sz w:val="36"/>
          <w:szCs w:val="36"/>
          <w:lang w:val="zh-TW" w:eastAsia="zh-TW"/>
        </w:rPr>
      </w:pPr>
      <w:r>
        <w:rPr>
          <w:rStyle w:val="a8"/>
          <w:rFonts w:ascii="黑体" w:eastAsia="黑体" w:hAnsi="黑体" w:cs="方正剪纸简体"/>
          <w:sz w:val="36"/>
          <w:szCs w:val="36"/>
          <w:lang w:val="zh-TW" w:eastAsia="zh-TW"/>
        </w:rPr>
        <w:t>院系总分评比细则</w:t>
      </w:r>
    </w:p>
    <w:tbl>
      <w:tblPr>
        <w:tblW w:w="86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2873"/>
        <w:gridCol w:w="3760"/>
        <w:gridCol w:w="1988"/>
      </w:tblGrid>
      <w:tr w:rsidR="00F003E6" w14:paraId="22C91F12" w14:textId="77777777">
        <w:trPr>
          <w:trHeight w:val="370"/>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FA18D" w14:textId="77777777" w:rsidR="00F003E6" w:rsidRDefault="00941434">
            <w:pPr>
              <w:jc w:val="center"/>
            </w:pPr>
            <w:r>
              <w:rPr>
                <w:rStyle w:val="a8"/>
                <w:rFonts w:ascii="华文中宋" w:eastAsia="华文中宋" w:hAnsi="华文中宋" w:cs="华文中宋"/>
                <w:b/>
                <w:bCs/>
                <w:sz w:val="24"/>
                <w:lang w:val="zh-TW" w:eastAsia="zh-TW"/>
              </w:rPr>
              <w:t>评比项目</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584A7" w14:textId="77777777" w:rsidR="00F003E6" w:rsidRDefault="00941434">
            <w:pPr>
              <w:jc w:val="center"/>
            </w:pPr>
            <w:r>
              <w:rPr>
                <w:rStyle w:val="a8"/>
                <w:rFonts w:ascii="华文中宋" w:eastAsia="华文中宋" w:hAnsi="华文中宋" w:cs="华文中宋"/>
                <w:b/>
                <w:bCs/>
                <w:sz w:val="24"/>
                <w:lang w:val="zh-TW" w:eastAsia="zh-TW"/>
              </w:rPr>
              <w:t>计分方式</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EB9C2" w14:textId="77777777" w:rsidR="00F003E6" w:rsidRDefault="00941434">
            <w:pPr>
              <w:jc w:val="center"/>
            </w:pPr>
            <w:r>
              <w:rPr>
                <w:rStyle w:val="a8"/>
                <w:rFonts w:ascii="华文中宋" w:eastAsia="华文中宋" w:hAnsi="华文中宋" w:cs="华文中宋"/>
                <w:b/>
                <w:bCs/>
                <w:sz w:val="24"/>
                <w:lang w:val="zh-TW" w:eastAsia="zh-TW"/>
              </w:rPr>
              <w:t>所占比例</w:t>
            </w:r>
          </w:p>
        </w:tc>
      </w:tr>
      <w:tr w:rsidR="00F003E6" w14:paraId="16B6DBC2" w14:textId="77777777">
        <w:trPr>
          <w:trHeight w:val="1257"/>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9B5FB" w14:textId="77777777" w:rsidR="00F003E6" w:rsidRDefault="00941434">
            <w:pPr>
              <w:jc w:val="center"/>
            </w:pPr>
            <w:r>
              <w:rPr>
                <w:rStyle w:val="a8"/>
                <w:rFonts w:ascii="宋体" w:hAnsi="宋体" w:cs="宋体"/>
                <w:sz w:val="28"/>
                <w:szCs w:val="28"/>
                <w:lang w:val="zh-TW" w:eastAsia="zh-TW"/>
              </w:rPr>
              <w:t>竞速赛</w:t>
            </w:r>
            <w:r>
              <w:rPr>
                <w:rStyle w:val="a8"/>
                <w:sz w:val="28"/>
                <w:szCs w:val="28"/>
              </w:rPr>
              <w:t>A</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19C1" w14:textId="77777777" w:rsidR="00F003E6" w:rsidRDefault="00941434">
            <w:r>
              <w:rPr>
                <w:rStyle w:val="a8"/>
              </w:rPr>
              <w:t>6</w:t>
            </w:r>
            <w:r>
              <w:rPr>
                <w:rStyle w:val="a8"/>
                <w:rFonts w:ascii="宋体" w:hAnsi="宋体" w:cs="宋体"/>
                <w:lang w:val="zh-TW" w:eastAsia="zh-TW"/>
              </w:rPr>
              <w:t>人团体赛，取院系平均用时，用时短者优先。共</w:t>
            </w:r>
            <w:r>
              <w:rPr>
                <w:rStyle w:val="a8"/>
              </w:rPr>
              <w:t>24</w:t>
            </w:r>
            <w:r>
              <w:rPr>
                <w:rStyle w:val="a8"/>
                <w:rFonts w:ascii="宋体" w:hAnsi="宋体" w:cs="宋体"/>
                <w:lang w:val="zh-TW" w:eastAsia="zh-TW"/>
              </w:rPr>
              <w:t>个院系，用时最快的第一名计分</w:t>
            </w:r>
            <w:r>
              <w:rPr>
                <w:rStyle w:val="a8"/>
              </w:rPr>
              <w:t>24</w:t>
            </w:r>
            <w:r>
              <w:rPr>
                <w:rStyle w:val="a8"/>
                <w:rFonts w:ascii="宋体" w:hAnsi="宋体" w:cs="宋体"/>
                <w:lang w:val="zh-TW" w:eastAsia="zh-TW"/>
              </w:rPr>
              <w:t>，第二名</w:t>
            </w:r>
            <w:r>
              <w:rPr>
                <w:rStyle w:val="a8"/>
              </w:rPr>
              <w:t>23</w:t>
            </w:r>
            <w:r>
              <w:rPr>
                <w:rStyle w:val="a8"/>
                <w:rFonts w:ascii="宋体" w:hAnsi="宋体" w:cs="宋体"/>
                <w:lang w:val="zh-TW" w:eastAsia="zh-TW"/>
              </w:rPr>
              <w:t>，依次类推，最后一名计分</w:t>
            </w:r>
            <w:r>
              <w:rPr>
                <w:rStyle w:val="a8"/>
              </w:rPr>
              <w:t>1</w:t>
            </w:r>
            <w:r>
              <w:rPr>
                <w:rStyle w:val="a8"/>
                <w:rFonts w:ascii="宋体" w:hAnsi="宋体" w:cs="宋体"/>
                <w:lang w:val="zh-TW" w:eastAsia="zh-TW"/>
              </w:rPr>
              <w:t>分。</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3C41A" w14:textId="77777777" w:rsidR="00F003E6" w:rsidRDefault="00941434">
            <w:pPr>
              <w:jc w:val="center"/>
            </w:pPr>
            <w:r>
              <w:rPr>
                <w:rStyle w:val="a8"/>
              </w:rPr>
              <w:t>80%</w:t>
            </w:r>
          </w:p>
        </w:tc>
      </w:tr>
      <w:tr w:rsidR="00F003E6" w14:paraId="0BEB3039" w14:textId="77777777">
        <w:trPr>
          <w:trHeight w:val="1257"/>
          <w:jc w:val="center"/>
        </w:trPr>
        <w:tc>
          <w:tcPr>
            <w:tcW w:w="2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971CE" w14:textId="77777777" w:rsidR="00F003E6" w:rsidRDefault="00941434">
            <w:pPr>
              <w:jc w:val="center"/>
            </w:pPr>
            <w:r>
              <w:rPr>
                <w:rStyle w:val="a8"/>
                <w:rFonts w:ascii="宋体" w:hAnsi="宋体" w:cs="宋体"/>
                <w:sz w:val="28"/>
                <w:szCs w:val="28"/>
                <w:lang w:val="zh-TW" w:eastAsia="zh-TW"/>
              </w:rPr>
              <w:t>慢骑赛</w:t>
            </w:r>
            <w:r>
              <w:rPr>
                <w:rStyle w:val="a8"/>
                <w:sz w:val="28"/>
                <w:szCs w:val="28"/>
              </w:rPr>
              <w:t>B</w:t>
            </w:r>
          </w:p>
        </w:tc>
        <w:tc>
          <w:tcPr>
            <w:tcW w:w="3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9485" w14:textId="77777777" w:rsidR="00F003E6" w:rsidRDefault="00941434">
            <w:r>
              <w:rPr>
                <w:rStyle w:val="a8"/>
              </w:rPr>
              <w:t>3</w:t>
            </w:r>
            <w:r>
              <w:rPr>
                <w:rStyle w:val="a8"/>
                <w:rFonts w:ascii="宋体" w:hAnsi="宋体" w:cs="宋体"/>
                <w:lang w:val="zh-TW" w:eastAsia="zh-TW"/>
              </w:rPr>
              <w:t>人团体赛，取院系平均用时，用时长者优先。共</w:t>
            </w:r>
            <w:r>
              <w:rPr>
                <w:rStyle w:val="a8"/>
              </w:rPr>
              <w:t>24</w:t>
            </w:r>
            <w:r>
              <w:rPr>
                <w:rStyle w:val="a8"/>
                <w:rFonts w:ascii="宋体" w:hAnsi="宋体" w:cs="宋体"/>
                <w:lang w:val="zh-TW" w:eastAsia="zh-TW"/>
              </w:rPr>
              <w:t>个院系，用时最长的第一名计分</w:t>
            </w:r>
            <w:r>
              <w:rPr>
                <w:rStyle w:val="a8"/>
              </w:rPr>
              <w:t>24</w:t>
            </w:r>
            <w:r>
              <w:rPr>
                <w:rStyle w:val="a8"/>
                <w:rFonts w:ascii="宋体" w:hAnsi="宋体" w:cs="宋体"/>
                <w:lang w:val="zh-TW" w:eastAsia="zh-TW"/>
              </w:rPr>
              <w:t>，第二名</w:t>
            </w:r>
            <w:r>
              <w:rPr>
                <w:rStyle w:val="a8"/>
              </w:rPr>
              <w:t>23</w:t>
            </w:r>
            <w:r>
              <w:rPr>
                <w:rStyle w:val="a8"/>
                <w:rFonts w:ascii="宋体" w:hAnsi="宋体" w:cs="宋体"/>
                <w:lang w:val="zh-TW" w:eastAsia="zh-TW"/>
              </w:rPr>
              <w:t>，依次类推，最后一名计分</w:t>
            </w:r>
            <w:r>
              <w:rPr>
                <w:rStyle w:val="a8"/>
              </w:rPr>
              <w:t>1</w:t>
            </w:r>
            <w:r>
              <w:rPr>
                <w:rStyle w:val="a8"/>
                <w:rFonts w:ascii="宋体" w:hAnsi="宋体" w:cs="宋体"/>
                <w:lang w:val="zh-TW" w:eastAsia="zh-TW"/>
              </w:rPr>
              <w:t>分。</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1A45C" w14:textId="77777777" w:rsidR="00F003E6" w:rsidRDefault="00941434">
            <w:pPr>
              <w:jc w:val="center"/>
            </w:pPr>
            <w:r>
              <w:rPr>
                <w:rStyle w:val="a8"/>
              </w:rPr>
              <w:t>20%</w:t>
            </w:r>
          </w:p>
        </w:tc>
      </w:tr>
    </w:tbl>
    <w:p w14:paraId="58A5A32B" w14:textId="77777777" w:rsidR="00F003E6" w:rsidRDefault="00F003E6">
      <w:pPr>
        <w:pStyle w:val="1"/>
        <w:framePr w:wrap="auto" w:yAlign="inline"/>
        <w:spacing w:line="240" w:lineRule="auto"/>
        <w:ind w:left="108" w:hanging="108"/>
        <w:jc w:val="center"/>
        <w:rPr>
          <w:rStyle w:val="a8"/>
          <w:rFonts w:hint="default"/>
          <w:sz w:val="36"/>
          <w:szCs w:val="36"/>
          <w:lang w:val="zh-TW" w:eastAsia="zh-TW"/>
        </w:rPr>
      </w:pPr>
    </w:p>
    <w:p w14:paraId="657185C1" w14:textId="77777777" w:rsidR="00F003E6" w:rsidRDefault="00F003E6">
      <w:pPr>
        <w:pStyle w:val="1"/>
        <w:framePr w:wrap="auto" w:yAlign="inline"/>
        <w:spacing w:line="240" w:lineRule="auto"/>
        <w:jc w:val="center"/>
        <w:rPr>
          <w:rStyle w:val="a8"/>
          <w:rFonts w:hint="default"/>
          <w:sz w:val="36"/>
          <w:szCs w:val="36"/>
          <w:lang w:val="zh-TW" w:eastAsia="zh-TW"/>
        </w:rPr>
      </w:pPr>
    </w:p>
    <w:p w14:paraId="4F2534D9" w14:textId="77777777" w:rsidR="00F003E6" w:rsidRDefault="00F003E6">
      <w:pPr>
        <w:pStyle w:val="1"/>
        <w:framePr w:wrap="auto" w:yAlign="inline"/>
        <w:spacing w:line="240" w:lineRule="auto"/>
        <w:jc w:val="center"/>
        <w:rPr>
          <w:rStyle w:val="a8"/>
          <w:rFonts w:hint="default"/>
          <w:sz w:val="36"/>
          <w:szCs w:val="36"/>
          <w:lang w:val="zh-TW" w:eastAsia="zh-TW"/>
        </w:rPr>
      </w:pPr>
    </w:p>
    <w:p w14:paraId="61694CB6" w14:textId="77777777" w:rsidR="00F003E6" w:rsidRDefault="00F003E6"/>
    <w:p w14:paraId="1FB0C0D4" w14:textId="77777777" w:rsidR="00F003E6" w:rsidRDefault="00941434">
      <w:pPr>
        <w:rPr>
          <w:rStyle w:val="a8"/>
          <w:rFonts w:eastAsia="Times New Roman"/>
          <w:b/>
          <w:bCs/>
          <w:sz w:val="28"/>
          <w:szCs w:val="28"/>
        </w:rPr>
      </w:pPr>
      <w:r>
        <w:rPr>
          <w:rStyle w:val="a8"/>
          <w:rFonts w:ascii="宋体" w:hAnsi="宋体" w:cs="宋体"/>
          <w:b/>
          <w:bCs/>
          <w:sz w:val="28"/>
          <w:szCs w:val="28"/>
          <w:lang w:val="zh-TW" w:eastAsia="zh-TW"/>
        </w:rPr>
        <w:t>院系总分</w:t>
      </w:r>
      <w:r>
        <w:rPr>
          <w:rStyle w:val="a8"/>
          <w:b/>
          <w:bCs/>
          <w:sz w:val="28"/>
          <w:szCs w:val="28"/>
        </w:rPr>
        <w:t xml:space="preserve"> = A *80% + B*20%  </w:t>
      </w:r>
    </w:p>
    <w:p w14:paraId="5AE24F45" w14:textId="77777777" w:rsidR="00F003E6" w:rsidRDefault="00941434">
      <w:pPr>
        <w:rPr>
          <w:rStyle w:val="a8"/>
          <w:rFonts w:eastAsia="PMingLiU"/>
          <w:sz w:val="28"/>
          <w:szCs w:val="28"/>
          <w:lang w:val="zh-TW" w:eastAsia="zh-TW"/>
        </w:rPr>
      </w:pPr>
      <w:r>
        <w:rPr>
          <w:rStyle w:val="a8"/>
          <w:sz w:val="28"/>
          <w:szCs w:val="28"/>
          <w:lang w:val="zh-TW" w:eastAsia="zh-TW"/>
        </w:rPr>
        <w:t>注：若出现总分相同者，竞速赛成绩优异者排名靠前。</w:t>
      </w:r>
      <w:r>
        <w:rPr>
          <w:rStyle w:val="a8"/>
          <w:sz w:val="28"/>
          <w:szCs w:val="28"/>
          <w:lang w:val="zh-TW" w:eastAsia="zh-TW"/>
        </w:rPr>
        <w:br w:type="page"/>
      </w:r>
    </w:p>
    <w:p w14:paraId="3707E422" w14:textId="77777777" w:rsidR="00F003E6" w:rsidRDefault="00941434">
      <w:pPr>
        <w:rPr>
          <w:rStyle w:val="a8"/>
          <w:rFonts w:ascii="宋体" w:eastAsia="PMingLiU" w:hAnsi="宋体" w:cs="宋体"/>
          <w:b/>
          <w:bCs/>
          <w:sz w:val="28"/>
          <w:szCs w:val="28"/>
          <w:lang w:val="zh-TW" w:eastAsia="zh-TW"/>
        </w:rPr>
      </w:pPr>
      <w:r>
        <w:rPr>
          <w:rStyle w:val="a8"/>
          <w:rFonts w:ascii="宋体" w:hAnsi="宋体" w:cs="宋体"/>
          <w:b/>
          <w:bCs/>
          <w:sz w:val="28"/>
          <w:szCs w:val="28"/>
          <w:lang w:val="zh-TW" w:eastAsia="zh-TW"/>
        </w:rPr>
        <w:lastRenderedPageBreak/>
        <w:t>附件三：比赛报名表</w:t>
      </w:r>
    </w:p>
    <w:p w14:paraId="44C7AC91" w14:textId="77777777" w:rsidR="00F003E6" w:rsidRDefault="00F003E6">
      <w:pPr>
        <w:rPr>
          <w:rStyle w:val="a8"/>
          <w:rFonts w:eastAsia="PMingLiU"/>
          <w:b/>
          <w:bCs/>
          <w:sz w:val="28"/>
          <w:szCs w:val="28"/>
          <w:lang w:val="zh-TW" w:eastAsia="zh-TW"/>
        </w:rPr>
      </w:pPr>
    </w:p>
    <w:p w14:paraId="3B3403B4" w14:textId="77777777" w:rsidR="00F003E6" w:rsidRDefault="00941434">
      <w:pPr>
        <w:jc w:val="center"/>
        <w:rPr>
          <w:rStyle w:val="a8"/>
          <w:rFonts w:ascii="黑体" w:eastAsia="PMingLiU" w:hAnsi="黑体" w:cs="黑体"/>
          <w:b/>
          <w:bCs/>
          <w:sz w:val="32"/>
          <w:szCs w:val="32"/>
          <w:lang w:val="zh-TW" w:eastAsia="zh-TW"/>
        </w:rPr>
      </w:pPr>
      <w:r>
        <w:rPr>
          <w:rStyle w:val="a8"/>
          <w:rFonts w:ascii="黑体" w:eastAsia="黑体" w:hAnsi="黑体" w:cs="黑体"/>
          <w:b/>
          <w:bCs/>
          <w:sz w:val="32"/>
          <w:szCs w:val="32"/>
          <w:lang w:val="zh-TW" w:eastAsia="zh-TW"/>
        </w:rPr>
        <w:t>东南大学第十</w:t>
      </w:r>
      <w:r>
        <w:rPr>
          <w:rStyle w:val="a8"/>
          <w:rFonts w:ascii="黑体" w:eastAsia="黑体" w:hAnsi="黑体" w:cs="黑体" w:hint="eastAsia"/>
          <w:b/>
          <w:bCs/>
          <w:sz w:val="32"/>
          <w:szCs w:val="32"/>
        </w:rPr>
        <w:t>五</w:t>
      </w:r>
      <w:r>
        <w:rPr>
          <w:rStyle w:val="a8"/>
          <w:rFonts w:ascii="黑体" w:eastAsia="黑体" w:hAnsi="黑体" w:cs="黑体"/>
          <w:b/>
          <w:bCs/>
          <w:sz w:val="32"/>
          <w:szCs w:val="32"/>
          <w:lang w:val="zh-TW" w:eastAsia="zh-TW"/>
        </w:rPr>
        <w:t>届环九龙湖自行车赛报名表</w:t>
      </w:r>
    </w:p>
    <w:p w14:paraId="557EDFBD" w14:textId="77777777" w:rsidR="00F003E6" w:rsidRDefault="00F003E6">
      <w:pPr>
        <w:jc w:val="center"/>
        <w:rPr>
          <w:rStyle w:val="a8"/>
          <w:rFonts w:eastAsia="PMingLiU"/>
          <w:b/>
          <w:bCs/>
          <w:sz w:val="32"/>
          <w:szCs w:val="32"/>
        </w:rPr>
      </w:pPr>
    </w:p>
    <w:tbl>
      <w:tblPr>
        <w:tblW w:w="82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595"/>
        <w:gridCol w:w="979"/>
        <w:gridCol w:w="846"/>
        <w:gridCol w:w="943"/>
        <w:gridCol w:w="1275"/>
        <w:gridCol w:w="2608"/>
      </w:tblGrid>
      <w:tr w:rsidR="00F003E6" w14:paraId="4A1C5E14" w14:textId="77777777">
        <w:trPr>
          <w:trHeight w:val="7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A3D35" w14:textId="77777777" w:rsidR="00F003E6" w:rsidRDefault="00941434">
            <w:pPr>
              <w:jc w:val="center"/>
              <w:rPr>
                <w:rStyle w:val="a8"/>
                <w:b/>
                <w:bCs/>
                <w:sz w:val="24"/>
              </w:rPr>
            </w:pPr>
            <w:r>
              <w:rPr>
                <w:rStyle w:val="a8"/>
                <w:rFonts w:ascii="宋体" w:hAnsi="宋体" w:cs="宋体"/>
                <w:b/>
                <w:bCs/>
                <w:sz w:val="24"/>
                <w:lang w:val="zh-TW" w:eastAsia="zh-TW"/>
              </w:rPr>
              <w:t>参赛</w:t>
            </w:r>
          </w:p>
          <w:p w14:paraId="43EB1B81" w14:textId="77777777" w:rsidR="00F003E6" w:rsidRDefault="00941434">
            <w:pPr>
              <w:jc w:val="center"/>
            </w:pPr>
            <w:r>
              <w:rPr>
                <w:rStyle w:val="a8"/>
                <w:rFonts w:ascii="宋体" w:hAnsi="宋体" w:cs="宋体"/>
                <w:b/>
                <w:bCs/>
                <w:sz w:val="24"/>
                <w:lang w:val="zh-TW" w:eastAsia="zh-TW"/>
              </w:rPr>
              <w:t>单位</w:t>
            </w:r>
          </w:p>
        </w:tc>
        <w:tc>
          <w:tcPr>
            <w:tcW w:w="665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B0A71" w14:textId="77777777" w:rsidR="00F003E6" w:rsidRDefault="00F003E6"/>
        </w:tc>
      </w:tr>
      <w:tr w:rsidR="00F003E6" w14:paraId="06D3A916" w14:textId="77777777">
        <w:trPr>
          <w:trHeight w:val="7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1F49D" w14:textId="77777777" w:rsidR="00F003E6" w:rsidRDefault="00941434">
            <w:pPr>
              <w:jc w:val="center"/>
            </w:pPr>
            <w:r>
              <w:rPr>
                <w:rStyle w:val="a8"/>
                <w:rFonts w:ascii="宋体" w:hAnsi="宋体" w:cs="宋体"/>
                <w:b/>
                <w:bCs/>
                <w:sz w:val="24"/>
                <w:lang w:val="zh-TW" w:eastAsia="zh-TW"/>
              </w:rPr>
              <w:t>领队</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21297"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FDF62" w14:textId="77777777" w:rsidR="00F003E6" w:rsidRDefault="00941434">
            <w:pPr>
              <w:jc w:val="center"/>
            </w:pPr>
            <w:r>
              <w:rPr>
                <w:rStyle w:val="a8"/>
                <w:rFonts w:ascii="宋体" w:hAnsi="宋体" w:cs="宋体"/>
                <w:b/>
                <w:bCs/>
                <w:sz w:val="24"/>
                <w:lang w:val="zh-TW" w:eastAsia="zh-TW"/>
              </w:rPr>
              <w:t>联系电话</w:t>
            </w:r>
          </w:p>
        </w:tc>
        <w:tc>
          <w:tcPr>
            <w:tcW w:w="38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972BD" w14:textId="77777777" w:rsidR="00F003E6" w:rsidRDefault="00F003E6"/>
        </w:tc>
      </w:tr>
      <w:tr w:rsidR="00F003E6" w14:paraId="05C8CC43" w14:textId="77777777">
        <w:trPr>
          <w:trHeight w:val="420"/>
          <w:jc w:val="center"/>
        </w:trPr>
        <w:tc>
          <w:tcPr>
            <w:tcW w:w="82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A5E1A" w14:textId="77777777" w:rsidR="00F003E6" w:rsidRDefault="00941434">
            <w:pPr>
              <w:jc w:val="center"/>
            </w:pPr>
            <w:r>
              <w:rPr>
                <w:rStyle w:val="a8"/>
                <w:rFonts w:ascii="宋体" w:hAnsi="宋体" w:cs="宋体"/>
                <w:b/>
                <w:bCs/>
                <w:sz w:val="28"/>
                <w:szCs w:val="28"/>
                <w:lang w:val="zh-TW" w:eastAsia="zh-TW"/>
              </w:rPr>
              <w:t>竞速赛</w:t>
            </w:r>
          </w:p>
        </w:tc>
      </w:tr>
      <w:tr w:rsidR="00F003E6" w14:paraId="07A7530A" w14:textId="77777777">
        <w:trPr>
          <w:trHeight w:val="105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0DE64" w14:textId="77777777" w:rsidR="00F003E6" w:rsidRDefault="00941434">
            <w:pPr>
              <w:jc w:val="center"/>
            </w:pPr>
            <w:r>
              <w:rPr>
                <w:rStyle w:val="a8"/>
                <w:rFonts w:ascii="宋体" w:hAnsi="宋体" w:cs="宋体"/>
                <w:b/>
                <w:bCs/>
                <w:sz w:val="24"/>
                <w:lang w:val="zh-TW" w:eastAsia="zh-TW"/>
              </w:rPr>
              <w:t>序号</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05C34" w14:textId="77777777" w:rsidR="00F003E6" w:rsidRDefault="00941434">
            <w:pPr>
              <w:jc w:val="center"/>
            </w:pPr>
            <w:r>
              <w:rPr>
                <w:rStyle w:val="a8"/>
                <w:rFonts w:ascii="宋体" w:hAnsi="宋体" w:cs="宋体"/>
                <w:b/>
                <w:bCs/>
                <w:sz w:val="24"/>
                <w:lang w:val="zh-TW" w:eastAsia="zh-TW"/>
              </w:rPr>
              <w:t>姓名</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E2877" w14:textId="77777777" w:rsidR="00F003E6" w:rsidRDefault="00941434">
            <w:pPr>
              <w:jc w:val="center"/>
              <w:rPr>
                <w:rStyle w:val="a8"/>
                <w:b/>
                <w:bCs/>
                <w:sz w:val="24"/>
              </w:rPr>
            </w:pPr>
            <w:r>
              <w:rPr>
                <w:rStyle w:val="a8"/>
                <w:rFonts w:ascii="宋体" w:hAnsi="宋体" w:cs="宋体"/>
                <w:b/>
                <w:bCs/>
                <w:sz w:val="24"/>
                <w:lang w:val="zh-TW" w:eastAsia="zh-TW"/>
              </w:rPr>
              <w:t>学号</w:t>
            </w:r>
          </w:p>
          <w:p w14:paraId="45B30FA8" w14:textId="77777777" w:rsidR="00F003E6" w:rsidRDefault="00941434">
            <w:pPr>
              <w:jc w:val="center"/>
            </w:pPr>
            <w:r>
              <w:rPr>
                <w:rStyle w:val="a8"/>
                <w:b/>
                <w:bCs/>
                <w:sz w:val="24"/>
              </w:rPr>
              <w:t>/</w:t>
            </w:r>
            <w:r>
              <w:rPr>
                <w:rStyle w:val="a8"/>
                <w:rFonts w:ascii="宋体" w:hAnsi="宋体" w:cs="宋体"/>
                <w:b/>
                <w:bCs/>
                <w:sz w:val="24"/>
                <w:lang w:val="zh-TW" w:eastAsia="zh-TW"/>
              </w:rPr>
              <w:t>职编号</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C833E" w14:textId="77777777" w:rsidR="00F003E6" w:rsidRDefault="00941434">
            <w:pPr>
              <w:jc w:val="center"/>
            </w:pPr>
            <w:r>
              <w:rPr>
                <w:rStyle w:val="a8"/>
                <w:rFonts w:ascii="宋体" w:hAnsi="宋体" w:cs="宋体"/>
                <w:b/>
                <w:bCs/>
                <w:sz w:val="24"/>
                <w:lang w:val="zh-TW" w:eastAsia="zh-TW"/>
              </w:rPr>
              <w:t>性</w:t>
            </w:r>
            <w:r>
              <w:rPr>
                <w:rStyle w:val="a8"/>
                <w:b/>
                <w:bCs/>
                <w:sz w:val="24"/>
              </w:rPr>
              <w:t> </w:t>
            </w:r>
            <w:r>
              <w:rPr>
                <w:rStyle w:val="a8"/>
                <w:rFonts w:ascii="宋体" w:hAnsi="宋体" w:cs="宋体"/>
                <w:b/>
                <w:bCs/>
                <w:sz w:val="24"/>
                <w:lang w:val="zh-TW" w:eastAsia="zh-TW"/>
              </w:rPr>
              <w:t>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38CFC" w14:textId="77777777" w:rsidR="00F003E6" w:rsidRDefault="00941434">
            <w:pPr>
              <w:jc w:val="center"/>
            </w:pPr>
            <w:r>
              <w:rPr>
                <w:rStyle w:val="a8"/>
                <w:rFonts w:ascii="宋体" w:hAnsi="宋体" w:cs="宋体"/>
                <w:b/>
                <w:bCs/>
                <w:sz w:val="24"/>
                <w:lang w:val="zh-TW" w:eastAsia="zh-TW"/>
              </w:rPr>
              <w:t>学生</w:t>
            </w:r>
            <w:r>
              <w:rPr>
                <w:rStyle w:val="a8"/>
                <w:b/>
                <w:bCs/>
                <w:sz w:val="24"/>
              </w:rPr>
              <w:t>/</w:t>
            </w:r>
            <w:r>
              <w:rPr>
                <w:rStyle w:val="a8"/>
                <w:rFonts w:ascii="宋体" w:hAnsi="宋体" w:cs="宋体"/>
                <w:b/>
                <w:bCs/>
                <w:sz w:val="24"/>
                <w:lang w:val="zh-TW" w:eastAsia="zh-TW"/>
              </w:rPr>
              <w:t>教师</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46083" w14:textId="77777777" w:rsidR="00F003E6" w:rsidRDefault="00941434">
            <w:pPr>
              <w:jc w:val="center"/>
            </w:pPr>
            <w:r>
              <w:rPr>
                <w:rStyle w:val="a8"/>
                <w:rFonts w:ascii="宋体" w:hAnsi="宋体" w:cs="宋体"/>
                <w:b/>
                <w:bCs/>
                <w:sz w:val="24"/>
                <w:lang w:val="zh-TW" w:eastAsia="zh-TW"/>
              </w:rPr>
              <w:t>身份证号</w:t>
            </w:r>
          </w:p>
        </w:tc>
      </w:tr>
      <w:tr w:rsidR="00F003E6" w14:paraId="1E05F80B"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96B1E" w14:textId="77777777" w:rsidR="00F003E6" w:rsidRDefault="00941434">
            <w:pPr>
              <w:jc w:val="left"/>
            </w:pPr>
            <w:r>
              <w:rPr>
                <w:rStyle w:val="a8"/>
                <w:sz w:val="24"/>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F387E"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6DE0A"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0FC2D"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71C52"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44B1" w14:textId="77777777" w:rsidR="00F003E6" w:rsidRDefault="00F003E6"/>
        </w:tc>
      </w:tr>
      <w:tr w:rsidR="00F003E6" w14:paraId="12B0A233"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98B3F" w14:textId="77777777" w:rsidR="00F003E6" w:rsidRDefault="00941434">
            <w:pPr>
              <w:jc w:val="left"/>
            </w:pPr>
            <w:r>
              <w:rPr>
                <w:rStyle w:val="a8"/>
                <w:sz w:val="24"/>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FD425"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4445"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C0B7"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3086A"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C5D6" w14:textId="77777777" w:rsidR="00F003E6" w:rsidRDefault="00F003E6"/>
        </w:tc>
      </w:tr>
      <w:tr w:rsidR="00F003E6" w14:paraId="31197807"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B30E2" w14:textId="77777777" w:rsidR="00F003E6" w:rsidRDefault="00941434">
            <w:pPr>
              <w:jc w:val="left"/>
            </w:pPr>
            <w:r>
              <w:rPr>
                <w:rStyle w:val="a8"/>
                <w:sz w:val="24"/>
              </w:rPr>
              <w:t>3</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03F9"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8584D"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4A94"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E9FB"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1056" w14:textId="77777777" w:rsidR="00F003E6" w:rsidRDefault="00F003E6"/>
        </w:tc>
      </w:tr>
      <w:tr w:rsidR="00F003E6" w14:paraId="46DD6BBD"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74A4" w14:textId="77777777" w:rsidR="00F003E6" w:rsidRDefault="00941434">
            <w:pPr>
              <w:jc w:val="left"/>
            </w:pPr>
            <w:r>
              <w:rPr>
                <w:rStyle w:val="a8"/>
                <w:sz w:val="24"/>
              </w:rPr>
              <w:t>4</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D9816"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05C08"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78927"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8CBC"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4F3E5" w14:textId="77777777" w:rsidR="00F003E6" w:rsidRDefault="00F003E6"/>
        </w:tc>
      </w:tr>
      <w:tr w:rsidR="00F003E6" w14:paraId="2CE0EE9B"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F971" w14:textId="77777777" w:rsidR="00F003E6" w:rsidRDefault="00941434">
            <w:pPr>
              <w:jc w:val="left"/>
            </w:pPr>
            <w:r>
              <w:rPr>
                <w:rStyle w:val="a8"/>
                <w:sz w:val="24"/>
              </w:rPr>
              <w:t>5</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3E58"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464BA"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8F43B"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E7245"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2A997" w14:textId="77777777" w:rsidR="00F003E6" w:rsidRDefault="00F003E6"/>
        </w:tc>
      </w:tr>
      <w:tr w:rsidR="00F003E6" w14:paraId="2199E0B5"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E879A" w14:textId="77777777" w:rsidR="00F003E6" w:rsidRDefault="00941434">
            <w:pPr>
              <w:jc w:val="left"/>
            </w:pPr>
            <w:r>
              <w:rPr>
                <w:rStyle w:val="a8"/>
                <w:sz w:val="24"/>
              </w:rPr>
              <w:t>6</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E9E0"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D026E"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F772"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BC72E"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4DF5F" w14:textId="77777777" w:rsidR="00F003E6" w:rsidRDefault="00F003E6"/>
        </w:tc>
      </w:tr>
      <w:tr w:rsidR="00F003E6" w14:paraId="4AE6B51A" w14:textId="77777777">
        <w:trPr>
          <w:trHeight w:val="36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4524" w14:textId="77777777" w:rsidR="00F003E6" w:rsidRDefault="00941434">
            <w:pPr>
              <w:jc w:val="left"/>
            </w:pPr>
            <w:r>
              <w:rPr>
                <w:rStyle w:val="a8"/>
                <w:sz w:val="24"/>
              </w:rPr>
              <w:t>7(</w:t>
            </w:r>
            <w:r>
              <w:rPr>
                <w:rStyle w:val="a8"/>
                <w:rFonts w:ascii="宋体" w:hAnsi="宋体" w:cs="宋体"/>
                <w:sz w:val="24"/>
                <w:lang w:val="zh-TW" w:eastAsia="zh-TW"/>
              </w:rPr>
              <w:t>替补</w:t>
            </w:r>
            <w:r>
              <w:rPr>
                <w:rStyle w:val="a8"/>
                <w:sz w:val="24"/>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F3F96"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183C"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9F38"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E2273"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C8067" w14:textId="77777777" w:rsidR="00F003E6" w:rsidRDefault="00F003E6"/>
        </w:tc>
      </w:tr>
      <w:tr w:rsidR="00F003E6" w14:paraId="0A815982" w14:textId="77777777">
        <w:trPr>
          <w:trHeight w:val="36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E7D71" w14:textId="77777777" w:rsidR="00F003E6" w:rsidRDefault="00941434">
            <w:pPr>
              <w:jc w:val="left"/>
            </w:pPr>
            <w:r>
              <w:rPr>
                <w:rStyle w:val="a8"/>
                <w:sz w:val="24"/>
              </w:rPr>
              <w:t>8(</w:t>
            </w:r>
            <w:r>
              <w:rPr>
                <w:rStyle w:val="a8"/>
                <w:rFonts w:ascii="宋体" w:hAnsi="宋体" w:cs="宋体"/>
                <w:sz w:val="24"/>
                <w:lang w:val="zh-TW" w:eastAsia="zh-TW"/>
              </w:rPr>
              <w:t>替补</w:t>
            </w:r>
            <w:r>
              <w:rPr>
                <w:rStyle w:val="a8"/>
                <w:sz w:val="24"/>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071C"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7359"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DD53"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7146"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6624" w14:textId="77777777" w:rsidR="00F003E6" w:rsidRDefault="00F003E6"/>
        </w:tc>
      </w:tr>
      <w:tr w:rsidR="00F003E6" w14:paraId="63ADEE04" w14:textId="77777777">
        <w:trPr>
          <w:trHeight w:val="420"/>
          <w:jc w:val="center"/>
        </w:trPr>
        <w:tc>
          <w:tcPr>
            <w:tcW w:w="824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38F52" w14:textId="77777777" w:rsidR="00F003E6" w:rsidRDefault="00941434">
            <w:pPr>
              <w:jc w:val="center"/>
            </w:pPr>
            <w:r>
              <w:rPr>
                <w:rStyle w:val="a8"/>
                <w:rFonts w:ascii="宋体" w:hAnsi="宋体" w:cs="宋体"/>
                <w:b/>
                <w:bCs/>
                <w:sz w:val="28"/>
                <w:szCs w:val="28"/>
                <w:lang w:val="zh-TW" w:eastAsia="zh-TW"/>
              </w:rPr>
              <w:t>慢骑赛</w:t>
            </w:r>
          </w:p>
        </w:tc>
      </w:tr>
      <w:tr w:rsidR="00F003E6" w14:paraId="31FE9A87" w14:textId="77777777">
        <w:trPr>
          <w:trHeight w:val="105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0F642" w14:textId="77777777" w:rsidR="00F003E6" w:rsidRDefault="00941434">
            <w:pPr>
              <w:jc w:val="center"/>
            </w:pPr>
            <w:r>
              <w:rPr>
                <w:rStyle w:val="a8"/>
                <w:rFonts w:ascii="宋体" w:hAnsi="宋体" w:cs="宋体"/>
                <w:b/>
                <w:bCs/>
                <w:sz w:val="24"/>
                <w:lang w:val="zh-TW" w:eastAsia="zh-TW"/>
              </w:rPr>
              <w:t>序号</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3FD8C" w14:textId="77777777" w:rsidR="00F003E6" w:rsidRDefault="00941434">
            <w:pPr>
              <w:jc w:val="center"/>
            </w:pPr>
            <w:r>
              <w:rPr>
                <w:rStyle w:val="a8"/>
                <w:rFonts w:ascii="宋体" w:hAnsi="宋体" w:cs="宋体"/>
                <w:b/>
                <w:bCs/>
                <w:sz w:val="24"/>
                <w:lang w:val="zh-TW" w:eastAsia="zh-TW"/>
              </w:rPr>
              <w:t>姓名</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2A6D9" w14:textId="77777777" w:rsidR="00F003E6" w:rsidRDefault="00941434">
            <w:pPr>
              <w:jc w:val="center"/>
              <w:rPr>
                <w:rStyle w:val="a8"/>
                <w:b/>
                <w:bCs/>
                <w:sz w:val="24"/>
              </w:rPr>
            </w:pPr>
            <w:r>
              <w:rPr>
                <w:rStyle w:val="a8"/>
                <w:rFonts w:ascii="宋体" w:hAnsi="宋体" w:cs="宋体"/>
                <w:b/>
                <w:bCs/>
                <w:sz w:val="24"/>
                <w:lang w:val="zh-TW" w:eastAsia="zh-TW"/>
              </w:rPr>
              <w:t>学号</w:t>
            </w:r>
          </w:p>
          <w:p w14:paraId="40A79525" w14:textId="77777777" w:rsidR="00F003E6" w:rsidRDefault="00941434">
            <w:pPr>
              <w:jc w:val="center"/>
            </w:pPr>
            <w:r>
              <w:rPr>
                <w:rStyle w:val="a8"/>
                <w:b/>
                <w:bCs/>
                <w:sz w:val="24"/>
              </w:rPr>
              <w:t>/</w:t>
            </w:r>
            <w:r>
              <w:rPr>
                <w:rStyle w:val="a8"/>
                <w:rFonts w:ascii="宋体" w:hAnsi="宋体" w:cs="宋体"/>
                <w:b/>
                <w:bCs/>
                <w:sz w:val="24"/>
                <w:lang w:val="zh-TW" w:eastAsia="zh-TW"/>
              </w:rPr>
              <w:t>职编号</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17CC3" w14:textId="77777777" w:rsidR="00F003E6" w:rsidRDefault="00941434">
            <w:pPr>
              <w:jc w:val="center"/>
            </w:pPr>
            <w:r>
              <w:rPr>
                <w:rStyle w:val="a8"/>
                <w:rFonts w:ascii="宋体" w:hAnsi="宋体" w:cs="宋体"/>
                <w:b/>
                <w:bCs/>
                <w:sz w:val="24"/>
                <w:lang w:val="zh-TW" w:eastAsia="zh-TW"/>
              </w:rPr>
              <w:t>性</w:t>
            </w:r>
            <w:r>
              <w:rPr>
                <w:rStyle w:val="a8"/>
                <w:b/>
                <w:bCs/>
                <w:sz w:val="24"/>
              </w:rPr>
              <w:t> </w:t>
            </w:r>
            <w:r>
              <w:rPr>
                <w:rStyle w:val="a8"/>
                <w:rFonts w:ascii="宋体" w:hAnsi="宋体" w:cs="宋体"/>
                <w:b/>
                <w:bCs/>
                <w:sz w:val="24"/>
                <w:lang w:val="zh-TW" w:eastAsia="zh-TW"/>
              </w:rPr>
              <w:t>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C45B7" w14:textId="77777777" w:rsidR="00F003E6" w:rsidRDefault="00941434">
            <w:pPr>
              <w:jc w:val="center"/>
            </w:pPr>
            <w:r>
              <w:rPr>
                <w:rStyle w:val="a8"/>
                <w:rFonts w:ascii="宋体" w:hAnsi="宋体" w:cs="宋体"/>
                <w:b/>
                <w:bCs/>
                <w:sz w:val="24"/>
                <w:lang w:val="zh-TW" w:eastAsia="zh-TW"/>
              </w:rPr>
              <w:t>学生</w:t>
            </w:r>
            <w:r>
              <w:rPr>
                <w:rStyle w:val="a8"/>
                <w:b/>
                <w:bCs/>
                <w:sz w:val="24"/>
              </w:rPr>
              <w:t>/</w:t>
            </w:r>
            <w:r>
              <w:rPr>
                <w:rStyle w:val="a8"/>
                <w:rFonts w:ascii="宋体" w:hAnsi="宋体" w:cs="宋体"/>
                <w:b/>
                <w:bCs/>
                <w:sz w:val="24"/>
                <w:lang w:val="zh-TW" w:eastAsia="zh-TW"/>
              </w:rPr>
              <w:t>教师</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B6780" w14:textId="77777777" w:rsidR="00F003E6" w:rsidRDefault="00941434">
            <w:pPr>
              <w:jc w:val="center"/>
            </w:pPr>
            <w:r>
              <w:rPr>
                <w:rStyle w:val="a8"/>
                <w:rFonts w:ascii="宋体" w:hAnsi="宋体" w:cs="宋体"/>
                <w:b/>
                <w:bCs/>
                <w:sz w:val="24"/>
                <w:lang w:val="zh-TW" w:eastAsia="zh-TW"/>
              </w:rPr>
              <w:t>身份证号</w:t>
            </w:r>
          </w:p>
        </w:tc>
      </w:tr>
      <w:tr w:rsidR="00F003E6" w14:paraId="666393E9"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AFECB" w14:textId="77777777" w:rsidR="00F003E6" w:rsidRDefault="00941434">
            <w:pPr>
              <w:jc w:val="left"/>
            </w:pPr>
            <w:r>
              <w:rPr>
                <w:rStyle w:val="a8"/>
                <w:sz w:val="24"/>
              </w:rPr>
              <w:t>1</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D6BBD"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2220"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91831"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1DF39"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7C39" w14:textId="77777777" w:rsidR="00F003E6" w:rsidRDefault="00F003E6"/>
        </w:tc>
      </w:tr>
      <w:tr w:rsidR="00F003E6" w14:paraId="01D210A0"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E3F91" w14:textId="77777777" w:rsidR="00F003E6" w:rsidRDefault="00941434">
            <w:pPr>
              <w:jc w:val="left"/>
            </w:pPr>
            <w:r>
              <w:rPr>
                <w:rStyle w:val="a8"/>
                <w:sz w:val="24"/>
              </w:rPr>
              <w:t>2</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96310"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17EE"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EB5C"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29D3"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51CE" w14:textId="77777777" w:rsidR="00F003E6" w:rsidRDefault="00F003E6"/>
        </w:tc>
      </w:tr>
      <w:tr w:rsidR="00F003E6" w14:paraId="7A9BF5DA" w14:textId="77777777">
        <w:trPr>
          <w:trHeight w:val="31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73DB" w14:textId="77777777" w:rsidR="00F003E6" w:rsidRDefault="00941434">
            <w:pPr>
              <w:jc w:val="left"/>
            </w:pPr>
            <w:r>
              <w:rPr>
                <w:rStyle w:val="a8"/>
                <w:sz w:val="24"/>
              </w:rPr>
              <w:t>3</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D9F6E" w14:textId="77777777" w:rsidR="00F003E6" w:rsidRDefault="00F003E6"/>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A2E15" w14:textId="77777777" w:rsidR="00F003E6" w:rsidRDefault="00F003E6"/>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69D6B" w14:textId="77777777" w:rsidR="00F003E6" w:rsidRDefault="00F003E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D7C8" w14:textId="77777777" w:rsidR="00F003E6" w:rsidRDefault="00F003E6"/>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FD930" w14:textId="77777777" w:rsidR="00F003E6" w:rsidRDefault="00F003E6"/>
        </w:tc>
      </w:tr>
    </w:tbl>
    <w:p w14:paraId="4C33B038" w14:textId="77777777" w:rsidR="00F003E6" w:rsidRDefault="00F003E6"/>
    <w:p w14:paraId="75FC3047" w14:textId="77777777" w:rsidR="00F003E6" w:rsidRDefault="00F003E6">
      <w:pPr>
        <w:widowControl/>
        <w:jc w:val="left"/>
      </w:pPr>
    </w:p>
    <w:p w14:paraId="66D50F1F" w14:textId="77777777" w:rsidR="00F003E6" w:rsidRDefault="00941434">
      <w:pPr>
        <w:rPr>
          <w:rStyle w:val="a8"/>
          <w:b/>
          <w:bCs/>
          <w:sz w:val="24"/>
          <w:lang w:val="zh-TW" w:eastAsia="zh-TW"/>
        </w:rPr>
      </w:pPr>
      <w:r>
        <w:rPr>
          <w:rStyle w:val="a8"/>
          <w:rFonts w:ascii="宋体" w:hAnsi="宋体" w:cs="宋体"/>
          <w:b/>
          <w:bCs/>
          <w:sz w:val="24"/>
          <w:lang w:val="zh-TW" w:eastAsia="zh-TW"/>
        </w:rPr>
        <w:t>注意事项：</w:t>
      </w:r>
    </w:p>
    <w:p w14:paraId="16B217DE" w14:textId="77777777" w:rsidR="00F003E6" w:rsidRDefault="00941434">
      <w:pPr>
        <w:numPr>
          <w:ilvl w:val="0"/>
          <w:numId w:val="15"/>
        </w:numPr>
        <w:rPr>
          <w:sz w:val="24"/>
          <w:lang w:val="zh-TW" w:eastAsia="zh-TW"/>
        </w:rPr>
      </w:pPr>
      <w:r>
        <w:rPr>
          <w:rStyle w:val="a8"/>
          <w:rFonts w:ascii="宋体" w:hAnsi="宋体" w:cs="宋体"/>
          <w:sz w:val="24"/>
          <w:lang w:val="zh-TW" w:eastAsia="zh-TW"/>
        </w:rPr>
        <w:t>每队设领队</w:t>
      </w:r>
      <w:r>
        <w:rPr>
          <w:rStyle w:val="a8"/>
          <w:sz w:val="24"/>
        </w:rPr>
        <w:t>1</w:t>
      </w:r>
      <w:r>
        <w:rPr>
          <w:rStyle w:val="a8"/>
          <w:rFonts w:ascii="宋体" w:hAnsi="宋体" w:cs="宋体"/>
          <w:sz w:val="24"/>
          <w:lang w:val="zh-TW" w:eastAsia="zh-TW"/>
        </w:rPr>
        <w:t>名，旗手1名，人员组成参见：</w:t>
      </w:r>
      <w:r>
        <w:rPr>
          <w:rStyle w:val="a8"/>
          <w:rFonts w:ascii="宋体" w:hAnsi="宋体" w:cs="宋体" w:hint="eastAsia"/>
          <w:color w:val="FF2600"/>
          <w:sz w:val="24"/>
          <w:u w:color="FF2600"/>
          <w:lang w:val="zh-TW" w:eastAsia="zh-TW"/>
        </w:rPr>
        <w:t>六</w:t>
      </w:r>
      <w:r>
        <w:rPr>
          <w:rStyle w:val="a8"/>
          <w:rFonts w:ascii="宋体" w:hAnsi="宋体" w:cs="宋体"/>
          <w:color w:val="FF2600"/>
          <w:sz w:val="24"/>
          <w:u w:color="FF2600"/>
          <w:lang w:val="zh-TW" w:eastAsia="zh-TW"/>
        </w:rPr>
        <w:t>·参赛办法</w:t>
      </w:r>
      <w:r>
        <w:rPr>
          <w:rStyle w:val="a8"/>
          <w:rFonts w:ascii="宋体" w:hAnsi="宋体" w:cs="宋体"/>
          <w:sz w:val="24"/>
          <w:lang w:val="zh-TW" w:eastAsia="zh-TW"/>
        </w:rPr>
        <w:t>。</w:t>
      </w:r>
    </w:p>
    <w:p w14:paraId="494A5FF0" w14:textId="77777777" w:rsidR="00F003E6" w:rsidRDefault="00941434">
      <w:pPr>
        <w:numPr>
          <w:ilvl w:val="0"/>
          <w:numId w:val="15"/>
        </w:numPr>
        <w:spacing w:line="360" w:lineRule="auto"/>
        <w:rPr>
          <w:rFonts w:ascii="宋体" w:hAnsi="宋体" w:cs="宋体"/>
          <w:sz w:val="24"/>
          <w:lang w:val="zh-TW" w:eastAsia="zh-TW"/>
        </w:rPr>
      </w:pPr>
      <w:bookmarkStart w:id="3" w:name="_Hlk118128584"/>
      <w:r>
        <w:rPr>
          <w:rStyle w:val="a8"/>
          <w:rFonts w:ascii="宋体" w:hAnsi="宋体" w:cs="宋体"/>
          <w:sz w:val="24"/>
          <w:lang w:val="zh-TW" w:eastAsia="zh-TW"/>
        </w:rPr>
        <w:t>本赛事为业余竞速赛，</w:t>
      </w:r>
      <w:r>
        <w:rPr>
          <w:rStyle w:val="a8"/>
          <w:rFonts w:ascii="宋体" w:hAnsi="宋体" w:cs="宋体" w:hint="eastAsia"/>
          <w:sz w:val="24"/>
        </w:rPr>
        <w:t>院系组参赛车辆为山地车，高校组</w:t>
      </w:r>
      <w:r>
        <w:rPr>
          <w:rStyle w:val="a8"/>
          <w:rFonts w:ascii="宋体" w:hAnsi="宋体" w:cs="宋体"/>
          <w:sz w:val="24"/>
          <w:lang w:val="zh-TW" w:eastAsia="zh-TW"/>
        </w:rPr>
        <w:t>参赛车辆为山地车或</w:t>
      </w:r>
      <w:r>
        <w:rPr>
          <w:rStyle w:val="a8"/>
          <w:rFonts w:ascii="宋体" w:hAnsi="宋体" w:cs="宋体" w:hint="eastAsia"/>
          <w:sz w:val="24"/>
        </w:rPr>
        <w:t>公路</w:t>
      </w:r>
      <w:r>
        <w:rPr>
          <w:rStyle w:val="a8"/>
          <w:rFonts w:ascii="宋体" w:hAnsi="宋体" w:cs="宋体"/>
          <w:sz w:val="24"/>
          <w:lang w:val="zh-TW" w:eastAsia="zh-TW"/>
        </w:rPr>
        <w:t>车辆，本届比赛不要求普通车数量。为确保参赛选手的安全，</w:t>
      </w:r>
      <w:r>
        <w:rPr>
          <w:rStyle w:val="a8"/>
          <w:rFonts w:ascii="宋体" w:eastAsia="Arial Unicode MS" w:hAnsi="宋体" w:cs="宋体" w:hint="eastAsia"/>
          <w:b/>
          <w:bCs/>
          <w:sz w:val="24"/>
          <w:lang w:val="zh-TW" w:eastAsia="zh-TW"/>
        </w:rPr>
        <w:t>准许参赛自行车类型包括：山地自行车</w:t>
      </w:r>
      <w:r>
        <w:rPr>
          <w:rStyle w:val="a8"/>
          <w:rFonts w:ascii="宋体" w:eastAsia="Arial Unicode MS" w:hAnsi="宋体" w:cs="宋体" w:hint="eastAsia"/>
          <w:b/>
          <w:bCs/>
          <w:sz w:val="24"/>
          <w:lang w:val="zh-TW"/>
        </w:rPr>
        <w:t>，</w:t>
      </w:r>
      <w:r>
        <w:rPr>
          <w:rStyle w:val="a8"/>
          <w:rFonts w:ascii="宋体" w:hAnsi="宋体" w:cs="宋体" w:hint="eastAsia"/>
          <w:b/>
          <w:bCs/>
          <w:sz w:val="24"/>
        </w:rPr>
        <w:t>公路车（</w:t>
      </w:r>
      <w:r>
        <w:rPr>
          <w:rStyle w:val="a8"/>
          <w:rFonts w:ascii="宋体" w:eastAsia="Arial Unicode MS" w:hAnsi="宋体" w:cs="宋体" w:hint="eastAsia"/>
          <w:b/>
          <w:bCs/>
          <w:sz w:val="24"/>
        </w:rPr>
        <w:t>院系组不可使用公路车</w:t>
      </w:r>
      <w:r>
        <w:rPr>
          <w:rStyle w:val="a8"/>
          <w:rFonts w:ascii="宋体" w:hAnsi="宋体" w:cs="宋体" w:hint="eastAsia"/>
          <w:b/>
          <w:bCs/>
          <w:sz w:val="24"/>
        </w:rPr>
        <w:t>）</w:t>
      </w:r>
      <w:r>
        <w:rPr>
          <w:rStyle w:val="a8"/>
          <w:rFonts w:ascii="宋体" w:eastAsia="Arial Unicode MS" w:hAnsi="宋体" w:cs="宋体" w:hint="eastAsia"/>
          <w:b/>
          <w:bCs/>
          <w:sz w:val="24"/>
          <w:lang w:val="zh-TW"/>
        </w:rPr>
        <w:t>；</w:t>
      </w:r>
      <w:r>
        <w:rPr>
          <w:rStyle w:val="a8"/>
          <w:rFonts w:ascii="宋体" w:eastAsia="Arial Unicode MS" w:hAnsi="宋体" w:cs="宋体" w:hint="eastAsia"/>
          <w:b/>
          <w:bCs/>
          <w:sz w:val="24"/>
          <w:lang w:val="zh-TW" w:eastAsia="zh-TW"/>
        </w:rPr>
        <w:t>禁止参赛自行车类型包括：折叠自行车，旅行自行车，死飞车，倒刹车。</w:t>
      </w:r>
    </w:p>
    <w:bookmarkEnd w:id="3"/>
    <w:p w14:paraId="454F4E2F" w14:textId="77777777" w:rsidR="00F003E6" w:rsidRDefault="00941434">
      <w:pPr>
        <w:numPr>
          <w:ilvl w:val="0"/>
          <w:numId w:val="15"/>
        </w:numPr>
        <w:rPr>
          <w:sz w:val="24"/>
          <w:u w:val="single"/>
          <w:lang w:val="zh-TW" w:eastAsia="zh-TW"/>
        </w:rPr>
      </w:pPr>
      <w:r>
        <w:rPr>
          <w:rStyle w:val="a8"/>
          <w:rFonts w:ascii="宋体" w:hAnsi="宋体" w:cs="宋体"/>
          <w:sz w:val="24"/>
          <w:lang w:val="zh-TW" w:eastAsia="zh-TW"/>
        </w:rPr>
        <w:t>报名表电子版填写好报名信息</w:t>
      </w:r>
      <w:r>
        <w:rPr>
          <w:rStyle w:val="a8"/>
          <w:sz w:val="24"/>
          <w:lang w:eastAsia="zh-TW"/>
        </w:rPr>
        <w:t>,</w:t>
      </w:r>
      <w:r>
        <w:rPr>
          <w:rStyle w:val="a8"/>
          <w:rFonts w:ascii="宋体" w:hAnsi="宋体" w:cs="宋体"/>
          <w:sz w:val="24"/>
          <w:lang w:val="zh-TW" w:eastAsia="zh-TW"/>
        </w:rPr>
        <w:t>于</w:t>
      </w:r>
      <w:r>
        <w:rPr>
          <w:rStyle w:val="a8"/>
          <w:rFonts w:ascii="宋体" w:hAnsi="宋体" w:cs="宋体" w:hint="eastAsia"/>
          <w:sz w:val="24"/>
          <w:lang w:eastAsia="zh-TW"/>
        </w:rPr>
        <w:t>4</w:t>
      </w:r>
      <w:r>
        <w:rPr>
          <w:rStyle w:val="a8"/>
          <w:rFonts w:ascii="宋体" w:hAnsi="宋体" w:cs="宋体"/>
          <w:sz w:val="24"/>
          <w:lang w:val="zh-TW" w:eastAsia="zh-TW"/>
        </w:rPr>
        <w:t>月</w:t>
      </w:r>
      <w:r>
        <w:rPr>
          <w:rStyle w:val="a8"/>
          <w:rFonts w:ascii="宋体" w:hAnsi="宋体" w:cs="宋体"/>
          <w:sz w:val="24"/>
          <w:lang w:eastAsia="zh-TW"/>
        </w:rPr>
        <w:t>9</w:t>
      </w:r>
      <w:r>
        <w:rPr>
          <w:rStyle w:val="a8"/>
          <w:rFonts w:ascii="宋体" w:hAnsi="宋体" w:cs="宋体"/>
          <w:sz w:val="24"/>
          <w:lang w:val="zh-TW" w:eastAsia="zh-TW"/>
        </w:rPr>
        <w:t>日之前发至自行车赛</w:t>
      </w:r>
      <w:r>
        <w:rPr>
          <w:rStyle w:val="a8"/>
          <w:sz w:val="24"/>
          <w:lang w:eastAsia="zh-TW"/>
        </w:rPr>
        <w:t>E-mail</w:t>
      </w:r>
      <w:r>
        <w:rPr>
          <w:rStyle w:val="a8"/>
          <w:rFonts w:ascii="宋体" w:hAnsi="宋体" w:cs="宋体"/>
          <w:sz w:val="24"/>
          <w:lang w:val="zh-TW" w:eastAsia="zh-TW"/>
        </w:rPr>
        <w:t>：</w:t>
      </w:r>
      <w:r>
        <w:rPr>
          <w:rFonts w:ascii="宋体" w:hAnsi="宋体" w:cs="宋体" w:hint="eastAsia"/>
          <w:color w:val="FF0000"/>
          <w:sz w:val="24"/>
          <w:u w:val="single"/>
          <w:lang w:eastAsia="zh-TW"/>
        </w:rPr>
        <w:t>2385321200@qq.com</w:t>
      </w:r>
    </w:p>
    <w:p w14:paraId="0E772C4E" w14:textId="77777777" w:rsidR="00F003E6" w:rsidRDefault="00941434">
      <w:pPr>
        <w:numPr>
          <w:ilvl w:val="0"/>
          <w:numId w:val="15"/>
        </w:numPr>
        <w:rPr>
          <w:sz w:val="24"/>
          <w:lang w:val="zh-TW" w:eastAsia="zh-TW"/>
        </w:rPr>
      </w:pPr>
      <w:r>
        <w:rPr>
          <w:rStyle w:val="a8"/>
          <w:rFonts w:ascii="宋体" w:hAnsi="宋体" w:cs="宋体"/>
          <w:sz w:val="24"/>
          <w:lang w:val="zh-TW" w:eastAsia="zh-TW"/>
        </w:rPr>
        <w:t>纸质表格于院系领队会议上交，领队会议定于</w:t>
      </w:r>
      <w:r>
        <w:rPr>
          <w:rStyle w:val="a8"/>
          <w:rFonts w:ascii="宋体" w:hAnsi="宋体" w:cs="宋体" w:hint="eastAsia"/>
          <w:sz w:val="24"/>
        </w:rPr>
        <w:t>4</w:t>
      </w:r>
      <w:r>
        <w:rPr>
          <w:rStyle w:val="a8"/>
          <w:rFonts w:ascii="宋体" w:hAnsi="宋体" w:cs="宋体"/>
          <w:sz w:val="24"/>
          <w:lang w:val="zh-TW" w:eastAsia="zh-TW"/>
        </w:rPr>
        <w:t>月</w:t>
      </w:r>
      <w:r>
        <w:rPr>
          <w:rStyle w:val="a8"/>
          <w:rFonts w:ascii="宋体" w:hAnsi="宋体" w:cs="宋体" w:hint="eastAsia"/>
          <w:sz w:val="24"/>
        </w:rPr>
        <w:t>17</w:t>
      </w:r>
      <w:r>
        <w:rPr>
          <w:rStyle w:val="a8"/>
          <w:rFonts w:ascii="宋体" w:hAnsi="宋体" w:cs="宋体"/>
          <w:sz w:val="24"/>
          <w:lang w:val="zh-TW" w:eastAsia="zh-TW"/>
        </w:rPr>
        <w:t>日，具体地点另行通知。</w:t>
      </w:r>
    </w:p>
    <w:p w14:paraId="0CEB6DE7" w14:textId="77777777" w:rsidR="00F003E6" w:rsidRDefault="00941434">
      <w:pPr>
        <w:numPr>
          <w:ilvl w:val="0"/>
          <w:numId w:val="15"/>
        </w:numPr>
        <w:spacing w:line="360" w:lineRule="auto"/>
        <w:rPr>
          <w:sz w:val="24"/>
          <w:lang w:eastAsia="zh-TW"/>
        </w:rPr>
      </w:pPr>
      <w:r>
        <w:rPr>
          <w:rStyle w:val="a8"/>
          <w:rFonts w:ascii="宋体" w:hAnsi="宋体" w:cs="宋体"/>
          <w:sz w:val="24"/>
          <w:lang w:val="zh-TW" w:eastAsia="zh-TW"/>
        </w:rPr>
        <w:t xml:space="preserve">如有问题请联系  </w:t>
      </w:r>
      <w:r>
        <w:rPr>
          <w:rStyle w:val="a8"/>
          <w:rFonts w:ascii="宋体" w:hAnsi="宋体" w:cs="宋体" w:hint="eastAsia"/>
          <w:b/>
          <w:bCs/>
          <w:sz w:val="24"/>
        </w:rPr>
        <w:t>宋亚泽15052280896 李操瑞 19895944644;</w:t>
      </w:r>
    </w:p>
    <w:p w14:paraId="3EE3E7EC" w14:textId="77777777" w:rsidR="00F003E6" w:rsidRDefault="00F003E6"/>
    <w:p w14:paraId="48451AA1" w14:textId="77777777" w:rsidR="00F003E6" w:rsidRDefault="00F003E6"/>
    <w:sectPr w:rsidR="00F003E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08B9" w14:textId="77777777" w:rsidR="00EA3DED" w:rsidRDefault="00EA3DED">
      <w:r>
        <w:separator/>
      </w:r>
    </w:p>
  </w:endnote>
  <w:endnote w:type="continuationSeparator" w:id="0">
    <w:p w14:paraId="04BFBEE6" w14:textId="77777777" w:rsidR="00EA3DED" w:rsidRDefault="00E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altName w:val="DejaVu San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文泉驿微米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剪纸简体">
    <w:altName w:val="文泉驿微米黑"/>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A92B" w14:textId="77777777" w:rsidR="00EA3DED" w:rsidRDefault="00EA3DED">
      <w:r>
        <w:separator/>
      </w:r>
    </w:p>
  </w:footnote>
  <w:footnote w:type="continuationSeparator" w:id="0">
    <w:p w14:paraId="2B0072CC" w14:textId="77777777" w:rsidR="00EA3DED" w:rsidRDefault="00EA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5FF7" w14:textId="77777777" w:rsidR="00F003E6" w:rsidRDefault="00F003E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ind w:left="851" w:hanging="420"/>
      </w:pPr>
      <w:rPr>
        <w:rFonts w:hAnsi="Arial Unicode MS"/>
        <w:caps w:val="0"/>
        <w:smallCaps w:val="0"/>
        <w:spacing w:val="0"/>
        <w:w w:val="100"/>
        <w:kern w:val="0"/>
        <w:position w:val="0"/>
        <w:highlight w:val="none"/>
        <w:vertAlign w:val="baseline"/>
      </w:rPr>
    </w:lvl>
    <w:lvl w:ilvl="1">
      <w:start w:val="1"/>
      <w:numFmt w:val="lowerLetter"/>
      <w:lvlText w:val="%2)"/>
      <w:lvlJc w:val="left"/>
      <w:pPr>
        <w:ind w:left="845" w:hanging="420"/>
      </w:pPr>
      <w:rPr>
        <w:rFonts w:hAnsi="Arial Unicode MS"/>
        <w:caps w:val="0"/>
        <w:smallCaps w:val="0"/>
        <w:spacing w:val="0"/>
        <w:w w:val="100"/>
        <w:kern w:val="0"/>
        <w:position w:val="0"/>
        <w:highlight w:val="none"/>
        <w:vertAlign w:val="baseline"/>
      </w:rPr>
    </w:lvl>
    <w:lvl w:ilvl="2">
      <w:start w:val="1"/>
      <w:numFmt w:val="lowerRoman"/>
      <w:lvlText w:val="%3."/>
      <w:lvlJc w:val="left"/>
      <w:pPr>
        <w:ind w:left="1265" w:hanging="540"/>
      </w:pPr>
      <w:rPr>
        <w:rFonts w:hAnsi="Arial Unicode MS"/>
        <w:caps w:val="0"/>
        <w:smallCaps w:val="0"/>
        <w:spacing w:val="0"/>
        <w:w w:val="100"/>
        <w:kern w:val="0"/>
        <w:position w:val="0"/>
        <w:highlight w:val="none"/>
        <w:vertAlign w:val="baseline"/>
      </w:rPr>
    </w:lvl>
    <w:lvl w:ilvl="3">
      <w:start w:val="1"/>
      <w:numFmt w:val="decimal"/>
      <w:lvlText w:val="%4."/>
      <w:lvlJc w:val="left"/>
      <w:pPr>
        <w:ind w:left="1685" w:hanging="420"/>
      </w:pPr>
      <w:rPr>
        <w:rFonts w:hAnsi="Arial Unicode MS"/>
        <w:caps w:val="0"/>
        <w:smallCaps w:val="0"/>
        <w:spacing w:val="0"/>
        <w:w w:val="100"/>
        <w:kern w:val="0"/>
        <w:position w:val="0"/>
        <w:highlight w:val="none"/>
        <w:vertAlign w:val="baseline"/>
      </w:rPr>
    </w:lvl>
    <w:lvl w:ilvl="4">
      <w:start w:val="1"/>
      <w:numFmt w:val="lowerLetter"/>
      <w:lvlText w:val="%5)"/>
      <w:lvlJc w:val="left"/>
      <w:pPr>
        <w:ind w:left="2105" w:hanging="420"/>
      </w:pPr>
      <w:rPr>
        <w:rFonts w:hAnsi="Arial Unicode MS"/>
        <w:caps w:val="0"/>
        <w:smallCaps w:val="0"/>
        <w:spacing w:val="0"/>
        <w:w w:val="100"/>
        <w:kern w:val="0"/>
        <w:position w:val="0"/>
        <w:highlight w:val="none"/>
        <w:vertAlign w:val="baseline"/>
      </w:rPr>
    </w:lvl>
    <w:lvl w:ilvl="5">
      <w:start w:val="1"/>
      <w:numFmt w:val="lowerRoman"/>
      <w:lvlText w:val="%6."/>
      <w:lvlJc w:val="left"/>
      <w:pPr>
        <w:ind w:left="2525" w:hanging="540"/>
      </w:pPr>
      <w:rPr>
        <w:rFonts w:hAnsi="Arial Unicode MS"/>
        <w:caps w:val="0"/>
        <w:smallCaps w:val="0"/>
        <w:spacing w:val="0"/>
        <w:w w:val="100"/>
        <w:kern w:val="0"/>
        <w:position w:val="0"/>
        <w:highlight w:val="none"/>
        <w:vertAlign w:val="baseline"/>
      </w:rPr>
    </w:lvl>
    <w:lvl w:ilvl="6">
      <w:start w:val="1"/>
      <w:numFmt w:val="decimal"/>
      <w:lvlText w:val="%7."/>
      <w:lvlJc w:val="left"/>
      <w:pPr>
        <w:ind w:left="2945" w:hanging="420"/>
      </w:pPr>
      <w:rPr>
        <w:rFonts w:hAnsi="Arial Unicode MS"/>
        <w:caps w:val="0"/>
        <w:smallCaps w:val="0"/>
        <w:spacing w:val="0"/>
        <w:w w:val="100"/>
        <w:kern w:val="0"/>
        <w:position w:val="0"/>
        <w:highlight w:val="none"/>
        <w:vertAlign w:val="baseline"/>
      </w:rPr>
    </w:lvl>
    <w:lvl w:ilvl="7">
      <w:start w:val="1"/>
      <w:numFmt w:val="lowerLetter"/>
      <w:lvlText w:val="%8)"/>
      <w:lvlJc w:val="left"/>
      <w:pPr>
        <w:ind w:left="3365" w:hanging="420"/>
      </w:pPr>
      <w:rPr>
        <w:rFonts w:hAnsi="Arial Unicode MS"/>
        <w:caps w:val="0"/>
        <w:smallCaps w:val="0"/>
        <w:spacing w:val="0"/>
        <w:w w:val="100"/>
        <w:kern w:val="0"/>
        <w:position w:val="0"/>
        <w:highlight w:val="none"/>
        <w:vertAlign w:val="baseline"/>
      </w:rPr>
    </w:lvl>
    <w:lvl w:ilvl="8">
      <w:start w:val="1"/>
      <w:numFmt w:val="lowerRoman"/>
      <w:lvlText w:val="%9."/>
      <w:lvlJc w:val="left"/>
      <w:pPr>
        <w:ind w:left="3785" w:hanging="540"/>
      </w:pPr>
      <w:rPr>
        <w:rFonts w:hAnsi="Arial Unicode MS"/>
        <w:caps w:val="0"/>
        <w:smallCaps w:val="0"/>
        <w:spacing w:val="0"/>
        <w:w w:val="100"/>
        <w:kern w:val="0"/>
        <w:position w:val="0"/>
        <w:highlight w:val="none"/>
        <w:vertAlign w:val="baseline"/>
      </w:rPr>
    </w:lvl>
  </w:abstractNum>
  <w:abstractNum w:abstractNumId="1" w15:restartNumberingAfterBreak="0">
    <w:nsid w:val="00000002"/>
    <w:multiLevelType w:val="multilevel"/>
    <w:tmpl w:val="00000001"/>
    <w:lvl w:ilvl="0">
      <w:start w:val="1"/>
      <w:numFmt w:val="decimal"/>
      <w:lvlText w:val="%1)"/>
      <w:lvlJc w:val="left"/>
      <w:pPr>
        <w:ind w:left="420" w:hanging="420"/>
      </w:pPr>
      <w:rPr>
        <w:rFonts w:hAnsi="Arial Unicode MS"/>
        <w:caps w:val="0"/>
        <w:smallCaps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pacing w:val="0"/>
        <w:w w:val="100"/>
        <w:kern w:val="0"/>
        <w:position w:val="0"/>
        <w:highlight w:val="none"/>
        <w:vertAlign w:val="baseline"/>
      </w:rPr>
    </w:lvl>
    <w:lvl w:ilvl="2">
      <w:start w:val="1"/>
      <w:numFmt w:val="lowerRoman"/>
      <w:lvlText w:val="%3."/>
      <w:lvlJc w:val="left"/>
      <w:pPr>
        <w:ind w:left="1260" w:hanging="540"/>
      </w:pPr>
      <w:rPr>
        <w:rFonts w:hAnsi="Arial Unicode MS"/>
        <w:caps w:val="0"/>
        <w:smallCaps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pacing w:val="0"/>
        <w:w w:val="100"/>
        <w:kern w:val="0"/>
        <w:position w:val="0"/>
        <w:highlight w:val="none"/>
        <w:vertAlign w:val="baseline"/>
      </w:rPr>
    </w:lvl>
    <w:lvl w:ilvl="5">
      <w:start w:val="1"/>
      <w:numFmt w:val="lowerRoman"/>
      <w:lvlText w:val="%6."/>
      <w:lvlJc w:val="left"/>
      <w:pPr>
        <w:ind w:left="2520" w:hanging="540"/>
      </w:pPr>
      <w:rPr>
        <w:rFonts w:hAnsi="Arial Unicode MS"/>
        <w:caps w:val="0"/>
        <w:smallCaps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pacing w:val="0"/>
        <w:w w:val="100"/>
        <w:kern w:val="0"/>
        <w:position w:val="0"/>
        <w:highlight w:val="none"/>
        <w:vertAlign w:val="baseline"/>
      </w:rPr>
    </w:lvl>
    <w:lvl w:ilvl="8">
      <w:start w:val="1"/>
      <w:numFmt w:val="lowerRoman"/>
      <w:lvlText w:val="%9."/>
      <w:lvlJc w:val="left"/>
      <w:pPr>
        <w:ind w:left="3780" w:hanging="540"/>
      </w:pPr>
      <w:rPr>
        <w:rFonts w:hAnsi="Arial Unicode MS"/>
        <w:caps w:val="0"/>
        <w:smallCaps w:val="0"/>
        <w:spacing w:val="0"/>
        <w:w w:val="100"/>
        <w:kern w:val="0"/>
        <w:position w:val="0"/>
        <w:highlight w:val="none"/>
        <w:vertAlign w:val="baseline"/>
      </w:rPr>
    </w:lvl>
  </w:abstractNum>
  <w:abstractNum w:abstractNumId="2" w15:restartNumberingAfterBreak="0">
    <w:nsid w:val="00000003"/>
    <w:multiLevelType w:val="multilevel"/>
    <w:tmpl w:val="00000002"/>
    <w:lvl w:ilvl="0">
      <w:start w:val="1"/>
      <w:numFmt w:val="decimalEnclosedCircle"/>
      <w:lvlText w:val="%1"/>
      <w:lvlJc w:val="left"/>
      <w:pPr>
        <w:ind w:left="420" w:hanging="420"/>
      </w:pPr>
      <w:rPr>
        <w:rFonts w:ascii="Times" w:eastAsia="Times" w:hAnsi="Times" w:cs="Times"/>
        <w:b w:val="0"/>
        <w:bCs w:val="0"/>
        <w:i w:val="0"/>
        <w:iCs w:val="0"/>
        <w:caps w:val="0"/>
        <w:smallCaps w:val="0"/>
        <w:spacing w:val="0"/>
        <w:w w:val="100"/>
        <w:kern w:val="0"/>
        <w:position w:val="0"/>
        <w:highlight w:val="none"/>
        <w:vertAlign w:val="baseline"/>
      </w:rPr>
    </w:lvl>
    <w:lvl w:ilvl="1">
      <w:start w:val="1"/>
      <w:numFmt w:val="lowerLetter"/>
      <w:lvlText w:val="%2)"/>
      <w:lvlJc w:val="left"/>
      <w:pPr>
        <w:ind w:left="840" w:hanging="420"/>
      </w:pPr>
      <w:rPr>
        <w:rFonts w:ascii="Times" w:eastAsia="Times" w:hAnsi="Times" w:cs="Times"/>
        <w:b w:val="0"/>
        <w:bCs w:val="0"/>
        <w:i w:val="0"/>
        <w:iCs w:val="0"/>
        <w:caps w:val="0"/>
        <w:smallCaps w:val="0"/>
        <w:spacing w:val="0"/>
        <w:w w:val="100"/>
        <w:kern w:val="0"/>
        <w:position w:val="0"/>
        <w:highlight w:val="none"/>
        <w:vertAlign w:val="baseline"/>
      </w:rPr>
    </w:lvl>
    <w:lvl w:ilvl="2">
      <w:start w:val="1"/>
      <w:numFmt w:val="lowerRoman"/>
      <w:lvlText w:val="%3."/>
      <w:lvlJc w:val="left"/>
      <w:pPr>
        <w:ind w:left="1260" w:hanging="540"/>
      </w:pPr>
      <w:rPr>
        <w:rFonts w:ascii="Times" w:eastAsia="Times" w:hAnsi="Times" w:cs="Times"/>
        <w:b w:val="0"/>
        <w:bCs w:val="0"/>
        <w:i w:val="0"/>
        <w:iCs w:val="0"/>
        <w:caps w:val="0"/>
        <w:smallCaps w:val="0"/>
        <w:spacing w:val="0"/>
        <w:w w:val="100"/>
        <w:kern w:val="0"/>
        <w:position w:val="0"/>
        <w:highlight w:val="none"/>
        <w:vertAlign w:val="baseline"/>
      </w:rPr>
    </w:lvl>
    <w:lvl w:ilvl="3">
      <w:start w:val="1"/>
      <w:numFmt w:val="decimal"/>
      <w:lvlText w:val="%4."/>
      <w:lvlJc w:val="left"/>
      <w:pPr>
        <w:ind w:left="1680" w:hanging="420"/>
      </w:pPr>
      <w:rPr>
        <w:rFonts w:ascii="Times" w:eastAsia="Times" w:hAnsi="Times" w:cs="Times"/>
        <w:b w:val="0"/>
        <w:bCs w:val="0"/>
        <w:i w:val="0"/>
        <w:iCs w:val="0"/>
        <w:caps w:val="0"/>
        <w:smallCaps w:val="0"/>
        <w:spacing w:val="0"/>
        <w:w w:val="100"/>
        <w:kern w:val="0"/>
        <w:position w:val="0"/>
        <w:highlight w:val="none"/>
        <w:vertAlign w:val="baseline"/>
      </w:rPr>
    </w:lvl>
    <w:lvl w:ilvl="4">
      <w:start w:val="1"/>
      <w:numFmt w:val="lowerLetter"/>
      <w:lvlText w:val="%5)"/>
      <w:lvlJc w:val="left"/>
      <w:pPr>
        <w:ind w:left="2100" w:hanging="420"/>
      </w:pPr>
      <w:rPr>
        <w:rFonts w:ascii="Times" w:eastAsia="Times" w:hAnsi="Times" w:cs="Times"/>
        <w:b w:val="0"/>
        <w:bCs w:val="0"/>
        <w:i w:val="0"/>
        <w:iCs w:val="0"/>
        <w:caps w:val="0"/>
        <w:smallCaps w:val="0"/>
        <w:spacing w:val="0"/>
        <w:w w:val="100"/>
        <w:kern w:val="0"/>
        <w:position w:val="0"/>
        <w:highlight w:val="none"/>
        <w:vertAlign w:val="baseline"/>
      </w:rPr>
    </w:lvl>
    <w:lvl w:ilvl="5">
      <w:start w:val="1"/>
      <w:numFmt w:val="lowerRoman"/>
      <w:lvlText w:val="%6."/>
      <w:lvlJc w:val="left"/>
      <w:pPr>
        <w:ind w:left="2520" w:hanging="540"/>
      </w:pPr>
      <w:rPr>
        <w:rFonts w:ascii="Times" w:eastAsia="Times" w:hAnsi="Times" w:cs="Times"/>
        <w:b w:val="0"/>
        <w:bCs w:val="0"/>
        <w:i w:val="0"/>
        <w:iCs w:val="0"/>
        <w:caps w:val="0"/>
        <w:smallCaps w:val="0"/>
        <w:spacing w:val="0"/>
        <w:w w:val="100"/>
        <w:kern w:val="0"/>
        <w:position w:val="0"/>
        <w:highlight w:val="none"/>
        <w:vertAlign w:val="baseline"/>
      </w:rPr>
    </w:lvl>
    <w:lvl w:ilvl="6">
      <w:start w:val="1"/>
      <w:numFmt w:val="decimal"/>
      <w:lvlText w:val="%7."/>
      <w:lvlJc w:val="left"/>
      <w:pPr>
        <w:ind w:left="2940" w:hanging="420"/>
      </w:pPr>
      <w:rPr>
        <w:rFonts w:ascii="Times" w:eastAsia="Times" w:hAnsi="Times" w:cs="Times"/>
        <w:b w:val="0"/>
        <w:bCs w:val="0"/>
        <w:i w:val="0"/>
        <w:iCs w:val="0"/>
        <w:caps w:val="0"/>
        <w:smallCaps w:val="0"/>
        <w:spacing w:val="0"/>
        <w:w w:val="100"/>
        <w:kern w:val="0"/>
        <w:position w:val="0"/>
        <w:highlight w:val="none"/>
        <w:vertAlign w:val="baseline"/>
      </w:rPr>
    </w:lvl>
    <w:lvl w:ilvl="7">
      <w:start w:val="1"/>
      <w:numFmt w:val="lowerLetter"/>
      <w:lvlText w:val="%8)"/>
      <w:lvlJc w:val="left"/>
      <w:pPr>
        <w:ind w:left="3360" w:hanging="420"/>
      </w:pPr>
      <w:rPr>
        <w:rFonts w:ascii="Times" w:eastAsia="Times" w:hAnsi="Times" w:cs="Times"/>
        <w:b w:val="0"/>
        <w:bCs w:val="0"/>
        <w:i w:val="0"/>
        <w:iCs w:val="0"/>
        <w:caps w:val="0"/>
        <w:smallCaps w:val="0"/>
        <w:spacing w:val="0"/>
        <w:w w:val="100"/>
        <w:kern w:val="0"/>
        <w:position w:val="0"/>
        <w:highlight w:val="none"/>
        <w:vertAlign w:val="baseline"/>
      </w:rPr>
    </w:lvl>
    <w:lvl w:ilvl="8">
      <w:start w:val="1"/>
      <w:numFmt w:val="lowerRoman"/>
      <w:lvlText w:val="%9."/>
      <w:lvlJc w:val="left"/>
      <w:pPr>
        <w:ind w:left="3780" w:hanging="540"/>
      </w:pPr>
      <w:rPr>
        <w:rFonts w:ascii="Times" w:eastAsia="Times" w:hAnsi="Times" w:cs="Times"/>
        <w:b w:val="0"/>
        <w:bCs w:val="0"/>
        <w:i w:val="0"/>
        <w:iCs w:val="0"/>
        <w:caps w:val="0"/>
        <w:smallCaps w:val="0"/>
        <w:spacing w:val="0"/>
        <w:w w:val="100"/>
        <w:kern w:val="0"/>
        <w:position w:val="0"/>
        <w:highlight w:val="none"/>
        <w:vertAlign w:val="baseline"/>
      </w:rPr>
    </w:lvl>
  </w:abstractNum>
  <w:abstractNum w:abstractNumId="3" w15:restartNumberingAfterBreak="0">
    <w:nsid w:val="00000004"/>
    <w:multiLevelType w:val="multilevel"/>
    <w:tmpl w:val="00000003"/>
    <w:lvl w:ilvl="0">
      <w:start w:val="1"/>
      <w:numFmt w:val="decimal"/>
      <w:lvlText w:val="%1)"/>
      <w:lvlJc w:val="left"/>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1">
      <w:start w:val="2"/>
      <w:numFmt w:val="decimal"/>
      <w:lvlText w:val="%2）"/>
      <w:lvlJc w:val="left"/>
      <w:pPr>
        <w:ind w:left="795" w:hanging="375"/>
      </w:pPr>
      <w:rPr>
        <w:rFonts w:ascii="等线" w:eastAsia="等线" w:hAnsi="等线" w:hint="default"/>
        <w:b/>
      </w:rPr>
    </w:lvl>
    <w:lvl w:ilvl="2">
      <w:start w:val="2"/>
      <w:numFmt w:val="decimal"/>
      <w:lvlText w:val="%3）"/>
      <w:lvlJc w:val="left"/>
      <w:pPr>
        <w:ind w:left="1095" w:hanging="375"/>
      </w:pPr>
      <w:rPr>
        <w:rFonts w:ascii="等线" w:eastAsia="等线" w:hAnsi="等线" w:hint="default"/>
        <w:b/>
      </w:rPr>
    </w:lvl>
    <w:lvl w:ilvl="3">
      <w:start w:val="1"/>
      <w:numFmt w:val="decimal"/>
      <w:lvlText w:val="（%4）"/>
      <w:lvlJc w:val="left"/>
      <w:pPr>
        <w:ind w:left="1980" w:hanging="720"/>
      </w:pPr>
      <w:rPr>
        <w:rFonts w:ascii="等线" w:eastAsia="等线" w:hAnsi="等线" w:hint="default"/>
        <w:b/>
      </w:rPr>
    </w:lvl>
    <w:lvl w:ilvl="4">
      <w:start w:val="1"/>
      <w:numFmt w:val="decimal"/>
      <w:lvlText w:val="（%5）"/>
      <w:lvlJc w:val="left"/>
      <w:pPr>
        <w:ind w:left="2400" w:hanging="720"/>
      </w:pPr>
      <w:rPr>
        <w:rFonts w:ascii="等线" w:eastAsia="等线" w:hAnsi="等线" w:hint="default"/>
        <w:b/>
      </w:rPr>
    </w:lvl>
    <w:lvl w:ilvl="5">
      <w:start w:val="1"/>
      <w:numFmt w:val="decimal"/>
      <w:lvlText w:val="（%6）"/>
      <w:lvlJc w:val="left"/>
      <w:pPr>
        <w:ind w:left="2700" w:hanging="720"/>
      </w:pPr>
      <w:rPr>
        <w:rFonts w:ascii="等线" w:eastAsia="等线" w:hAnsi="等线" w:hint="default"/>
        <w:b/>
      </w:rPr>
    </w:lvl>
    <w:lvl w:ilvl="6">
      <w:start w:val="1"/>
      <w:numFmt w:val="decimal"/>
      <w:lvlText w:val="%7."/>
      <w:lvlJc w:val="left"/>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0000005"/>
    <w:multiLevelType w:val="multilevel"/>
    <w:tmpl w:val="00000004"/>
    <w:lvl w:ilvl="0">
      <w:start w:val="2"/>
      <w:numFmt w:val="decimal"/>
      <w:lvlText w:val="%1)"/>
      <w:lvlJc w:val="left"/>
      <w:pPr>
        <w:ind w:left="360" w:hanging="360"/>
      </w:pPr>
      <w:rPr>
        <w:rFonts w:ascii="华文中宋" w:eastAsia="等线" w:hAnsi="华文中宋" w:cs="华文中宋" w:hint="default"/>
      </w:rPr>
    </w:lvl>
    <w:lvl w:ilvl="1">
      <w:start w:val="1"/>
      <w:numFmt w:val="lowerLetter"/>
      <w:lvlText w:val="%2)"/>
      <w:lvlJc w:val="left"/>
      <w:pPr>
        <w:ind w:left="840" w:hanging="420"/>
      </w:pPr>
    </w:lvl>
    <w:lvl w:ilvl="2">
      <w:start w:val="1"/>
      <w:numFmt w:val="decimalEnclosedCircle"/>
      <w:lvlText w:val="%3"/>
      <w:lvlJc w:val="left"/>
      <w:pPr>
        <w:ind w:left="1200" w:hanging="360"/>
      </w:pPr>
      <w:rPr>
        <w:rFonts w:ascii="等线" w:eastAsia="等线" w:hAnsi="等线"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6"/>
    <w:multiLevelType w:val="multilevel"/>
    <w:tmpl w:val="000000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7"/>
    <w:multiLevelType w:val="multilevel"/>
    <w:tmpl w:val="00000006"/>
    <w:lvl w:ilvl="0">
      <w:start w:val="1"/>
      <w:numFmt w:val="decimal"/>
      <w:lvlText w:val="%1）"/>
      <w:lvlJc w:val="left"/>
      <w:pPr>
        <w:ind w:left="375" w:hanging="375"/>
      </w:pPr>
      <w:rPr>
        <w:rFonts w:ascii="等线" w:eastAsia="等线" w:hAnsi="等线"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8"/>
    <w:multiLevelType w:val="multilevel"/>
    <w:tmpl w:val="00000007"/>
    <w:lvl w:ilvl="0">
      <w:start w:val="1"/>
      <w:numFmt w:val="decimalEnclosedCircle"/>
      <w:lvlText w:val="%1"/>
      <w:lvlJc w:val="left"/>
      <w:pPr>
        <w:ind w:left="845" w:hanging="420"/>
      </w:pPr>
      <w:rPr>
        <w:rFonts w:ascii="Times" w:eastAsia="Times" w:hAnsi="Times" w:cs="Times"/>
        <w:b w:val="0"/>
        <w:bCs w:val="0"/>
        <w:i w:val="0"/>
        <w:iCs w:val="0"/>
        <w:caps w:val="0"/>
        <w:smallCaps w:val="0"/>
        <w:spacing w:val="0"/>
        <w:w w:val="100"/>
        <w:kern w:val="0"/>
        <w:position w:val="0"/>
        <w:highlight w:val="none"/>
        <w:vertAlign w:val="baseline"/>
      </w:rPr>
    </w:lvl>
    <w:lvl w:ilvl="1">
      <w:start w:val="1"/>
      <w:numFmt w:val="lowerLetter"/>
      <w:lvlText w:val="%2)"/>
      <w:lvlJc w:val="left"/>
      <w:pPr>
        <w:ind w:left="1265" w:hanging="420"/>
      </w:pPr>
      <w:rPr>
        <w:rFonts w:ascii="Times" w:eastAsia="Times" w:hAnsi="Times" w:cs="Times"/>
        <w:b w:val="0"/>
        <w:bCs w:val="0"/>
        <w:i w:val="0"/>
        <w:iCs w:val="0"/>
        <w:caps w:val="0"/>
        <w:smallCaps w:val="0"/>
        <w:spacing w:val="0"/>
        <w:w w:val="100"/>
        <w:kern w:val="0"/>
        <w:position w:val="0"/>
        <w:highlight w:val="none"/>
        <w:vertAlign w:val="baseline"/>
      </w:rPr>
    </w:lvl>
    <w:lvl w:ilvl="2">
      <w:start w:val="1"/>
      <w:numFmt w:val="lowerRoman"/>
      <w:lvlText w:val="%3."/>
      <w:lvlJc w:val="left"/>
      <w:pPr>
        <w:ind w:left="1685" w:hanging="540"/>
      </w:pPr>
      <w:rPr>
        <w:rFonts w:ascii="Times" w:eastAsia="Times" w:hAnsi="Times" w:cs="Times"/>
        <w:b w:val="0"/>
        <w:bCs w:val="0"/>
        <w:i w:val="0"/>
        <w:iCs w:val="0"/>
        <w:caps w:val="0"/>
        <w:smallCaps w:val="0"/>
        <w:spacing w:val="0"/>
        <w:w w:val="100"/>
        <w:kern w:val="0"/>
        <w:position w:val="0"/>
        <w:highlight w:val="none"/>
        <w:vertAlign w:val="baseline"/>
      </w:rPr>
    </w:lvl>
    <w:lvl w:ilvl="3">
      <w:start w:val="1"/>
      <w:numFmt w:val="decimal"/>
      <w:lvlText w:val="%4."/>
      <w:lvlJc w:val="left"/>
      <w:pPr>
        <w:ind w:left="2105" w:hanging="420"/>
      </w:pPr>
      <w:rPr>
        <w:rFonts w:ascii="Times" w:eastAsia="Times" w:hAnsi="Times" w:cs="Times"/>
        <w:b w:val="0"/>
        <w:bCs w:val="0"/>
        <w:i w:val="0"/>
        <w:iCs w:val="0"/>
        <w:caps w:val="0"/>
        <w:smallCaps w:val="0"/>
        <w:spacing w:val="0"/>
        <w:w w:val="100"/>
        <w:kern w:val="0"/>
        <w:position w:val="0"/>
        <w:highlight w:val="none"/>
        <w:vertAlign w:val="baseline"/>
      </w:rPr>
    </w:lvl>
    <w:lvl w:ilvl="4">
      <w:start w:val="1"/>
      <w:numFmt w:val="lowerLetter"/>
      <w:lvlText w:val="%5)"/>
      <w:lvlJc w:val="left"/>
      <w:pPr>
        <w:ind w:left="2525" w:hanging="420"/>
      </w:pPr>
      <w:rPr>
        <w:rFonts w:ascii="Times" w:eastAsia="Times" w:hAnsi="Times" w:cs="Times"/>
        <w:b w:val="0"/>
        <w:bCs w:val="0"/>
        <w:i w:val="0"/>
        <w:iCs w:val="0"/>
        <w:caps w:val="0"/>
        <w:smallCaps w:val="0"/>
        <w:spacing w:val="0"/>
        <w:w w:val="100"/>
        <w:kern w:val="0"/>
        <w:position w:val="0"/>
        <w:highlight w:val="none"/>
        <w:vertAlign w:val="baseline"/>
      </w:rPr>
    </w:lvl>
    <w:lvl w:ilvl="5">
      <w:start w:val="1"/>
      <w:numFmt w:val="lowerRoman"/>
      <w:lvlText w:val="%6."/>
      <w:lvlJc w:val="left"/>
      <w:pPr>
        <w:ind w:left="2945" w:hanging="540"/>
      </w:pPr>
      <w:rPr>
        <w:rFonts w:ascii="Times" w:eastAsia="Times" w:hAnsi="Times" w:cs="Times"/>
        <w:b w:val="0"/>
        <w:bCs w:val="0"/>
        <w:i w:val="0"/>
        <w:iCs w:val="0"/>
        <w:caps w:val="0"/>
        <w:smallCaps w:val="0"/>
        <w:spacing w:val="0"/>
        <w:w w:val="100"/>
        <w:kern w:val="0"/>
        <w:position w:val="0"/>
        <w:highlight w:val="none"/>
        <w:vertAlign w:val="baseline"/>
      </w:rPr>
    </w:lvl>
    <w:lvl w:ilvl="6">
      <w:start w:val="1"/>
      <w:numFmt w:val="decimal"/>
      <w:lvlText w:val="%7."/>
      <w:lvlJc w:val="left"/>
      <w:pPr>
        <w:ind w:left="3365" w:hanging="420"/>
      </w:pPr>
      <w:rPr>
        <w:rFonts w:ascii="Times" w:eastAsia="Times" w:hAnsi="Times" w:cs="Times"/>
        <w:b w:val="0"/>
        <w:bCs w:val="0"/>
        <w:i w:val="0"/>
        <w:iCs w:val="0"/>
        <w:caps w:val="0"/>
        <w:smallCaps w:val="0"/>
        <w:spacing w:val="0"/>
        <w:w w:val="100"/>
        <w:kern w:val="0"/>
        <w:position w:val="0"/>
        <w:highlight w:val="none"/>
        <w:vertAlign w:val="baseline"/>
      </w:rPr>
    </w:lvl>
    <w:lvl w:ilvl="7">
      <w:start w:val="1"/>
      <w:numFmt w:val="lowerLetter"/>
      <w:lvlText w:val="%8)"/>
      <w:lvlJc w:val="left"/>
      <w:pPr>
        <w:ind w:left="3785" w:hanging="420"/>
      </w:pPr>
      <w:rPr>
        <w:rFonts w:ascii="Times" w:eastAsia="Times" w:hAnsi="Times" w:cs="Times"/>
        <w:b w:val="0"/>
        <w:bCs w:val="0"/>
        <w:i w:val="0"/>
        <w:iCs w:val="0"/>
        <w:caps w:val="0"/>
        <w:smallCaps w:val="0"/>
        <w:spacing w:val="0"/>
        <w:w w:val="100"/>
        <w:kern w:val="0"/>
        <w:position w:val="0"/>
        <w:highlight w:val="none"/>
        <w:vertAlign w:val="baseline"/>
      </w:rPr>
    </w:lvl>
    <w:lvl w:ilvl="8">
      <w:start w:val="1"/>
      <w:numFmt w:val="lowerRoman"/>
      <w:lvlText w:val="%9."/>
      <w:lvlJc w:val="left"/>
      <w:pPr>
        <w:ind w:left="4205" w:hanging="540"/>
      </w:pPr>
      <w:rPr>
        <w:rFonts w:ascii="Times" w:eastAsia="Times" w:hAnsi="Times" w:cs="Times"/>
        <w:b w:val="0"/>
        <w:bCs w:val="0"/>
        <w:i w:val="0"/>
        <w:iCs w:val="0"/>
        <w:caps w:val="0"/>
        <w:smallCaps w:val="0"/>
        <w:spacing w:val="0"/>
        <w:w w:val="100"/>
        <w:kern w:val="0"/>
        <w:position w:val="0"/>
        <w:highlight w:val="none"/>
        <w:vertAlign w:val="baseline"/>
      </w:rPr>
    </w:lvl>
  </w:abstractNum>
  <w:abstractNum w:abstractNumId="8" w15:restartNumberingAfterBreak="0">
    <w:nsid w:val="00000009"/>
    <w:multiLevelType w:val="multilevel"/>
    <w:tmpl w:val="00000008"/>
    <w:lvl w:ilvl="0">
      <w:start w:val="2"/>
      <w:numFmt w:val="decimal"/>
      <w:lvlText w:val="%1)"/>
      <w:lvlJc w:val="left"/>
      <w:pPr>
        <w:ind w:left="360" w:hanging="360"/>
      </w:pPr>
      <w:rPr>
        <w:rFonts w:ascii="华文中宋" w:eastAsia="等线" w:hAnsi="华文中宋" w:cs="华文中宋" w:hint="default"/>
      </w:rPr>
    </w:lvl>
    <w:lvl w:ilvl="1">
      <w:start w:val="1"/>
      <w:numFmt w:val="lowerLetter"/>
      <w:lvlText w:val="%2)"/>
      <w:lvlJc w:val="left"/>
      <w:pPr>
        <w:ind w:left="840" w:hanging="420"/>
      </w:pPr>
    </w:lvl>
    <w:lvl w:ilvl="2">
      <w:start w:val="1"/>
      <w:numFmt w:val="decimalEnclosedCircle"/>
      <w:lvlText w:val="%3"/>
      <w:lvlJc w:val="left"/>
      <w:pPr>
        <w:ind w:left="1200" w:hanging="360"/>
      </w:pPr>
      <w:rPr>
        <w:rFonts w:ascii="等线" w:eastAsia="等线" w:hAnsi="等线"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A"/>
    <w:multiLevelType w:val="multilevel"/>
    <w:tmpl w:val="00000009"/>
    <w:lvl w:ilvl="0">
      <w:start w:val="1"/>
      <w:numFmt w:val="decimal"/>
      <w:lvlText w:val="%1）"/>
      <w:lvlJc w:val="left"/>
      <w:pPr>
        <w:ind w:left="360" w:hanging="360"/>
      </w:pPr>
      <w:rPr>
        <w:rFonts w:ascii="等线" w:eastAsia="等线" w:hAnsi="等线" w:hint="default"/>
      </w:rPr>
    </w:lvl>
    <w:lvl w:ilvl="1">
      <w:start w:val="1"/>
      <w:numFmt w:val="lowerLetter"/>
      <w:lvlText w:val="%2)"/>
      <w:lvlJc w:val="left"/>
      <w:pPr>
        <w:ind w:left="840" w:hanging="420"/>
      </w:pPr>
    </w:lvl>
    <w:lvl w:ilvl="2">
      <w:start w:val="1"/>
      <w:numFmt w:val="decimalEnclosedCircle"/>
      <w:lvlText w:val="%3"/>
      <w:lvlJc w:val="left"/>
      <w:pPr>
        <w:ind w:left="1260" w:hanging="420"/>
      </w:pPr>
      <w:rPr>
        <w:rFonts w:ascii="等线" w:eastAsia="等线" w:hAnsi="等线"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0B"/>
    <w:multiLevelType w:val="multilevel"/>
    <w:tmpl w:val="0000000A"/>
    <w:lvl w:ilvl="0">
      <w:start w:val="1"/>
      <w:numFmt w:val="decimal"/>
      <w:lvlText w:val="%1."/>
      <w:lvlJc w:val="left"/>
      <w:pPr>
        <w:ind w:left="840" w:hanging="420"/>
      </w:pPr>
      <w:rPr>
        <w:rFonts w:hAnsi="Arial Unicode MS"/>
        <w:caps w:val="0"/>
        <w:smallCaps w:val="0"/>
        <w:spacing w:val="0"/>
        <w:w w:val="100"/>
        <w:kern w:val="0"/>
        <w:position w:val="0"/>
        <w:highlight w:val="none"/>
        <w:vertAlign w:val="baseline"/>
      </w:rPr>
    </w:lvl>
    <w:lvl w:ilvl="1">
      <w:start w:val="1"/>
      <w:numFmt w:val="lowerLetter"/>
      <w:lvlText w:val="%2)"/>
      <w:lvlJc w:val="left"/>
      <w:pPr>
        <w:ind w:left="1260" w:hanging="420"/>
      </w:pPr>
      <w:rPr>
        <w:rFonts w:hAnsi="Arial Unicode MS"/>
        <w:caps w:val="0"/>
        <w:smallCaps w:val="0"/>
        <w:spacing w:val="0"/>
        <w:w w:val="100"/>
        <w:kern w:val="0"/>
        <w:position w:val="0"/>
        <w:highlight w:val="none"/>
        <w:vertAlign w:val="baseline"/>
      </w:rPr>
    </w:lvl>
    <w:lvl w:ilvl="2">
      <w:start w:val="1"/>
      <w:numFmt w:val="lowerRoman"/>
      <w:lvlText w:val="%3."/>
      <w:lvlJc w:val="left"/>
      <w:pPr>
        <w:ind w:left="1680" w:hanging="540"/>
      </w:pPr>
      <w:rPr>
        <w:rFonts w:hAnsi="Arial Unicode MS"/>
        <w:caps w:val="0"/>
        <w:smallCaps w:val="0"/>
        <w:spacing w:val="0"/>
        <w:w w:val="100"/>
        <w:kern w:val="0"/>
        <w:position w:val="0"/>
        <w:highlight w:val="none"/>
        <w:vertAlign w:val="baseline"/>
      </w:rPr>
    </w:lvl>
    <w:lvl w:ilvl="3">
      <w:start w:val="1"/>
      <w:numFmt w:val="decimal"/>
      <w:lvlText w:val="%4."/>
      <w:lvlJc w:val="left"/>
      <w:pPr>
        <w:ind w:left="2100" w:hanging="420"/>
      </w:pPr>
      <w:rPr>
        <w:rFonts w:hAnsi="Arial Unicode MS"/>
        <w:caps w:val="0"/>
        <w:smallCaps w:val="0"/>
        <w:spacing w:val="0"/>
        <w:w w:val="100"/>
        <w:kern w:val="0"/>
        <w:position w:val="0"/>
        <w:highlight w:val="none"/>
        <w:vertAlign w:val="baseline"/>
      </w:rPr>
    </w:lvl>
    <w:lvl w:ilvl="4">
      <w:start w:val="1"/>
      <w:numFmt w:val="lowerLetter"/>
      <w:lvlText w:val="%5)"/>
      <w:lvlJc w:val="left"/>
      <w:pPr>
        <w:ind w:left="2520" w:hanging="420"/>
      </w:pPr>
      <w:rPr>
        <w:rFonts w:hAnsi="Arial Unicode MS"/>
        <w:caps w:val="0"/>
        <w:smallCaps w:val="0"/>
        <w:spacing w:val="0"/>
        <w:w w:val="100"/>
        <w:kern w:val="0"/>
        <w:position w:val="0"/>
        <w:highlight w:val="none"/>
        <w:vertAlign w:val="baseline"/>
      </w:rPr>
    </w:lvl>
    <w:lvl w:ilvl="5">
      <w:start w:val="1"/>
      <w:numFmt w:val="lowerRoman"/>
      <w:lvlText w:val="%6."/>
      <w:lvlJc w:val="left"/>
      <w:pPr>
        <w:ind w:left="2940" w:hanging="540"/>
      </w:pPr>
      <w:rPr>
        <w:rFonts w:hAnsi="Arial Unicode MS"/>
        <w:caps w:val="0"/>
        <w:smallCaps w:val="0"/>
        <w:spacing w:val="0"/>
        <w:w w:val="100"/>
        <w:kern w:val="0"/>
        <w:position w:val="0"/>
        <w:highlight w:val="none"/>
        <w:vertAlign w:val="baseline"/>
      </w:rPr>
    </w:lvl>
    <w:lvl w:ilvl="6">
      <w:start w:val="1"/>
      <w:numFmt w:val="decimal"/>
      <w:lvlText w:val="%7."/>
      <w:lvlJc w:val="left"/>
      <w:pPr>
        <w:ind w:left="3360" w:hanging="420"/>
      </w:pPr>
      <w:rPr>
        <w:rFonts w:hAnsi="Arial Unicode MS"/>
        <w:caps w:val="0"/>
        <w:smallCaps w:val="0"/>
        <w:spacing w:val="0"/>
        <w:w w:val="100"/>
        <w:kern w:val="0"/>
        <w:position w:val="0"/>
        <w:highlight w:val="none"/>
        <w:vertAlign w:val="baseline"/>
      </w:rPr>
    </w:lvl>
    <w:lvl w:ilvl="7">
      <w:start w:val="1"/>
      <w:numFmt w:val="lowerLetter"/>
      <w:lvlText w:val="%8)"/>
      <w:lvlJc w:val="left"/>
      <w:pPr>
        <w:ind w:left="3780" w:hanging="420"/>
      </w:pPr>
      <w:rPr>
        <w:rFonts w:hAnsi="Arial Unicode MS"/>
        <w:caps w:val="0"/>
        <w:smallCaps w:val="0"/>
        <w:spacing w:val="0"/>
        <w:w w:val="100"/>
        <w:kern w:val="0"/>
        <w:position w:val="0"/>
        <w:highlight w:val="none"/>
        <w:vertAlign w:val="baseline"/>
      </w:rPr>
    </w:lvl>
    <w:lvl w:ilvl="8">
      <w:start w:val="1"/>
      <w:numFmt w:val="lowerRoman"/>
      <w:lvlText w:val="%9."/>
      <w:lvlJc w:val="left"/>
      <w:pPr>
        <w:ind w:left="4200" w:hanging="540"/>
      </w:pPr>
      <w:rPr>
        <w:rFonts w:hAnsi="Arial Unicode MS"/>
        <w:caps w:val="0"/>
        <w:smallCaps w:val="0"/>
        <w:spacing w:val="0"/>
        <w:w w:val="100"/>
        <w:kern w:val="0"/>
        <w:position w:val="0"/>
        <w:highlight w:val="none"/>
        <w:vertAlign w:val="baseline"/>
      </w:rPr>
    </w:lvl>
  </w:abstractNum>
  <w:abstractNum w:abstractNumId="11" w15:restartNumberingAfterBreak="0">
    <w:nsid w:val="0000000C"/>
    <w:multiLevelType w:val="multilevel"/>
    <w:tmpl w:val="641B9C94"/>
    <w:lvl w:ilvl="0">
      <w:start w:val="1"/>
      <w:numFmt w:val="decimal"/>
      <w:lvlText w:val="%1）"/>
      <w:lvlJc w:val="left"/>
      <w:pPr>
        <w:ind w:left="375" w:hanging="375"/>
      </w:pPr>
      <w:rPr>
        <w:rFonts w:ascii="等线" w:eastAsia="等线" w:hAnsi="等线"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0D"/>
    <w:multiLevelType w:val="multilevel"/>
    <w:tmpl w:val="72CA9B4F"/>
    <w:lvl w:ilvl="0">
      <w:start w:val="1"/>
      <w:numFmt w:val="decimalEnclosedCircle"/>
      <w:lvlText w:val="%1"/>
      <w:lvlJc w:val="left"/>
      <w:pPr>
        <w:ind w:left="420" w:hanging="420"/>
      </w:pPr>
      <w:rPr>
        <w:rFonts w:ascii="Times" w:eastAsia="Times" w:hAnsi="Times" w:cs="Times"/>
        <w:b w:val="0"/>
        <w:bCs w:val="0"/>
        <w:i w:val="0"/>
        <w:iCs w:val="0"/>
        <w:caps w:val="0"/>
        <w:smallCaps w:val="0"/>
        <w:spacing w:val="0"/>
        <w:w w:val="100"/>
        <w:kern w:val="0"/>
        <w:position w:val="0"/>
        <w:highlight w:val="none"/>
        <w:vertAlign w:val="baseline"/>
      </w:rPr>
    </w:lvl>
    <w:lvl w:ilvl="1">
      <w:start w:val="1"/>
      <w:numFmt w:val="lowerLetter"/>
      <w:lvlText w:val="%2)"/>
      <w:lvlJc w:val="left"/>
      <w:pPr>
        <w:ind w:left="840" w:hanging="420"/>
      </w:pPr>
      <w:rPr>
        <w:rFonts w:ascii="Times" w:eastAsia="Times" w:hAnsi="Times" w:cs="Times"/>
        <w:b w:val="0"/>
        <w:bCs w:val="0"/>
        <w:i w:val="0"/>
        <w:iCs w:val="0"/>
        <w:caps w:val="0"/>
        <w:smallCaps w:val="0"/>
        <w:spacing w:val="0"/>
        <w:w w:val="100"/>
        <w:kern w:val="0"/>
        <w:position w:val="0"/>
        <w:highlight w:val="none"/>
        <w:vertAlign w:val="baseline"/>
      </w:rPr>
    </w:lvl>
    <w:lvl w:ilvl="2">
      <w:start w:val="1"/>
      <w:numFmt w:val="lowerRoman"/>
      <w:lvlText w:val="%3."/>
      <w:lvlJc w:val="left"/>
      <w:pPr>
        <w:ind w:left="1260" w:hanging="540"/>
      </w:pPr>
      <w:rPr>
        <w:rFonts w:ascii="Times" w:eastAsia="Times" w:hAnsi="Times" w:cs="Times"/>
        <w:b w:val="0"/>
        <w:bCs w:val="0"/>
        <w:i w:val="0"/>
        <w:iCs w:val="0"/>
        <w:caps w:val="0"/>
        <w:smallCaps w:val="0"/>
        <w:spacing w:val="0"/>
        <w:w w:val="100"/>
        <w:kern w:val="0"/>
        <w:position w:val="0"/>
        <w:highlight w:val="none"/>
        <w:vertAlign w:val="baseline"/>
      </w:rPr>
    </w:lvl>
    <w:lvl w:ilvl="3">
      <w:start w:val="1"/>
      <w:numFmt w:val="decimal"/>
      <w:lvlText w:val="%4."/>
      <w:lvlJc w:val="left"/>
      <w:pPr>
        <w:ind w:left="1680" w:hanging="420"/>
      </w:pPr>
      <w:rPr>
        <w:rFonts w:ascii="Times" w:eastAsia="Times" w:hAnsi="Times" w:cs="Times"/>
        <w:b w:val="0"/>
        <w:bCs w:val="0"/>
        <w:i w:val="0"/>
        <w:iCs w:val="0"/>
        <w:caps w:val="0"/>
        <w:smallCaps w:val="0"/>
        <w:spacing w:val="0"/>
        <w:w w:val="100"/>
        <w:kern w:val="0"/>
        <w:position w:val="0"/>
        <w:highlight w:val="none"/>
        <w:vertAlign w:val="baseline"/>
      </w:rPr>
    </w:lvl>
    <w:lvl w:ilvl="4">
      <w:start w:val="1"/>
      <w:numFmt w:val="lowerLetter"/>
      <w:lvlText w:val="%5)"/>
      <w:lvlJc w:val="left"/>
      <w:pPr>
        <w:ind w:left="2100" w:hanging="420"/>
      </w:pPr>
      <w:rPr>
        <w:rFonts w:ascii="Times" w:eastAsia="Times" w:hAnsi="Times" w:cs="Times"/>
        <w:b w:val="0"/>
        <w:bCs w:val="0"/>
        <w:i w:val="0"/>
        <w:iCs w:val="0"/>
        <w:caps w:val="0"/>
        <w:smallCaps w:val="0"/>
        <w:spacing w:val="0"/>
        <w:w w:val="100"/>
        <w:kern w:val="0"/>
        <w:position w:val="0"/>
        <w:highlight w:val="none"/>
        <w:vertAlign w:val="baseline"/>
      </w:rPr>
    </w:lvl>
    <w:lvl w:ilvl="5">
      <w:start w:val="1"/>
      <w:numFmt w:val="lowerRoman"/>
      <w:lvlText w:val="%6."/>
      <w:lvlJc w:val="left"/>
      <w:pPr>
        <w:ind w:left="2520" w:hanging="540"/>
      </w:pPr>
      <w:rPr>
        <w:rFonts w:ascii="Times" w:eastAsia="Times" w:hAnsi="Times" w:cs="Times"/>
        <w:b w:val="0"/>
        <w:bCs w:val="0"/>
        <w:i w:val="0"/>
        <w:iCs w:val="0"/>
        <w:caps w:val="0"/>
        <w:smallCaps w:val="0"/>
        <w:spacing w:val="0"/>
        <w:w w:val="100"/>
        <w:kern w:val="0"/>
        <w:position w:val="0"/>
        <w:highlight w:val="none"/>
        <w:vertAlign w:val="baseline"/>
      </w:rPr>
    </w:lvl>
    <w:lvl w:ilvl="6">
      <w:start w:val="1"/>
      <w:numFmt w:val="decimal"/>
      <w:lvlText w:val="%7."/>
      <w:lvlJc w:val="left"/>
      <w:pPr>
        <w:ind w:left="2940" w:hanging="420"/>
      </w:pPr>
      <w:rPr>
        <w:rFonts w:ascii="Times" w:eastAsia="Times" w:hAnsi="Times" w:cs="Times"/>
        <w:b w:val="0"/>
        <w:bCs w:val="0"/>
        <w:i w:val="0"/>
        <w:iCs w:val="0"/>
        <w:caps w:val="0"/>
        <w:smallCaps w:val="0"/>
        <w:spacing w:val="0"/>
        <w:w w:val="100"/>
        <w:kern w:val="0"/>
        <w:position w:val="0"/>
        <w:highlight w:val="none"/>
        <w:vertAlign w:val="baseline"/>
      </w:rPr>
    </w:lvl>
    <w:lvl w:ilvl="7">
      <w:start w:val="1"/>
      <w:numFmt w:val="lowerLetter"/>
      <w:lvlText w:val="%8)"/>
      <w:lvlJc w:val="left"/>
      <w:pPr>
        <w:ind w:left="3360" w:hanging="420"/>
      </w:pPr>
      <w:rPr>
        <w:rFonts w:ascii="Times" w:eastAsia="Times" w:hAnsi="Times" w:cs="Times"/>
        <w:b w:val="0"/>
        <w:bCs w:val="0"/>
        <w:i w:val="0"/>
        <w:iCs w:val="0"/>
        <w:caps w:val="0"/>
        <w:smallCaps w:val="0"/>
        <w:spacing w:val="0"/>
        <w:w w:val="100"/>
        <w:kern w:val="0"/>
        <w:position w:val="0"/>
        <w:highlight w:val="none"/>
        <w:vertAlign w:val="baseline"/>
      </w:rPr>
    </w:lvl>
    <w:lvl w:ilvl="8">
      <w:start w:val="1"/>
      <w:numFmt w:val="lowerRoman"/>
      <w:lvlText w:val="%9."/>
      <w:lvlJc w:val="left"/>
      <w:pPr>
        <w:ind w:left="3780" w:hanging="540"/>
      </w:pPr>
      <w:rPr>
        <w:rFonts w:ascii="Times" w:eastAsia="Times" w:hAnsi="Times" w:cs="Times"/>
        <w:b w:val="0"/>
        <w:bCs w:val="0"/>
        <w:i w:val="0"/>
        <w:iCs w:val="0"/>
        <w:caps w:val="0"/>
        <w:smallCaps w:val="0"/>
        <w:spacing w:val="0"/>
        <w:w w:val="100"/>
        <w:kern w:val="0"/>
        <w:position w:val="0"/>
        <w:highlight w:val="none"/>
        <w:vertAlign w:val="baseline"/>
      </w:rPr>
    </w:lvl>
  </w:abstractNum>
  <w:abstractNum w:abstractNumId="13" w15:restartNumberingAfterBreak="0">
    <w:nsid w:val="09815A2E"/>
    <w:multiLevelType w:val="multilevel"/>
    <w:tmpl w:val="EDFC699A"/>
    <w:lvl w:ilvl="0">
      <w:start w:val="1"/>
      <w:numFmt w:val="decimalEnclosedCircle"/>
      <w:lvlText w:val="%1"/>
      <w:lvlJc w:val="left"/>
      <w:pPr>
        <w:ind w:left="845" w:hanging="420"/>
      </w:pPr>
      <w:rPr>
        <w:rFonts w:ascii="Times" w:eastAsia="Times" w:hAnsi="Times" w:cs="Times"/>
        <w:b w:val="0"/>
        <w:bCs w:val="0"/>
        <w:i w:val="0"/>
        <w:iCs w:val="0"/>
        <w:caps w:val="0"/>
        <w:smallCaps w:val="0"/>
        <w:spacing w:val="0"/>
        <w:w w:val="100"/>
        <w:kern w:val="0"/>
        <w:position w:val="0"/>
        <w:highlight w:val="none"/>
        <w:vertAlign w:val="baseline"/>
      </w:rPr>
    </w:lvl>
    <w:lvl w:ilvl="1">
      <w:start w:val="1"/>
      <w:numFmt w:val="lowerLetter"/>
      <w:lvlText w:val="%2)"/>
      <w:lvlJc w:val="left"/>
      <w:pPr>
        <w:ind w:left="1265" w:hanging="420"/>
      </w:pPr>
      <w:rPr>
        <w:rFonts w:ascii="Times" w:eastAsia="Times" w:hAnsi="Times" w:cs="Times"/>
        <w:b w:val="0"/>
        <w:bCs w:val="0"/>
        <w:i w:val="0"/>
        <w:iCs w:val="0"/>
        <w:caps w:val="0"/>
        <w:smallCaps w:val="0"/>
        <w:spacing w:val="0"/>
        <w:w w:val="100"/>
        <w:kern w:val="0"/>
        <w:position w:val="0"/>
        <w:highlight w:val="none"/>
        <w:vertAlign w:val="baseline"/>
      </w:rPr>
    </w:lvl>
    <w:lvl w:ilvl="2">
      <w:start w:val="1"/>
      <w:numFmt w:val="lowerRoman"/>
      <w:lvlText w:val="%3."/>
      <w:lvlJc w:val="left"/>
      <w:pPr>
        <w:ind w:left="1685" w:hanging="540"/>
      </w:pPr>
      <w:rPr>
        <w:rFonts w:ascii="Times" w:eastAsia="Times" w:hAnsi="Times" w:cs="Times"/>
        <w:b w:val="0"/>
        <w:bCs w:val="0"/>
        <w:i w:val="0"/>
        <w:iCs w:val="0"/>
        <w:caps w:val="0"/>
        <w:smallCaps w:val="0"/>
        <w:spacing w:val="0"/>
        <w:w w:val="100"/>
        <w:kern w:val="0"/>
        <w:position w:val="0"/>
        <w:highlight w:val="none"/>
        <w:vertAlign w:val="baseline"/>
      </w:rPr>
    </w:lvl>
    <w:lvl w:ilvl="3">
      <w:start w:val="1"/>
      <w:numFmt w:val="decimal"/>
      <w:lvlText w:val="%4."/>
      <w:lvlJc w:val="left"/>
      <w:pPr>
        <w:ind w:left="2105" w:hanging="420"/>
      </w:pPr>
      <w:rPr>
        <w:rFonts w:ascii="Times" w:eastAsia="Times" w:hAnsi="Times" w:cs="Times"/>
        <w:b w:val="0"/>
        <w:bCs w:val="0"/>
        <w:i w:val="0"/>
        <w:iCs w:val="0"/>
        <w:caps w:val="0"/>
        <w:smallCaps w:val="0"/>
        <w:spacing w:val="0"/>
        <w:w w:val="100"/>
        <w:kern w:val="0"/>
        <w:position w:val="0"/>
        <w:highlight w:val="none"/>
        <w:vertAlign w:val="baseline"/>
      </w:rPr>
    </w:lvl>
    <w:lvl w:ilvl="4">
      <w:start w:val="1"/>
      <w:numFmt w:val="lowerLetter"/>
      <w:lvlText w:val="%5)"/>
      <w:lvlJc w:val="left"/>
      <w:pPr>
        <w:ind w:left="2525" w:hanging="420"/>
      </w:pPr>
      <w:rPr>
        <w:rFonts w:ascii="Times" w:eastAsia="Times" w:hAnsi="Times" w:cs="Times"/>
        <w:b w:val="0"/>
        <w:bCs w:val="0"/>
        <w:i w:val="0"/>
        <w:iCs w:val="0"/>
        <w:caps w:val="0"/>
        <w:smallCaps w:val="0"/>
        <w:spacing w:val="0"/>
        <w:w w:val="100"/>
        <w:kern w:val="0"/>
        <w:position w:val="0"/>
        <w:highlight w:val="none"/>
        <w:vertAlign w:val="baseline"/>
      </w:rPr>
    </w:lvl>
    <w:lvl w:ilvl="5">
      <w:start w:val="1"/>
      <w:numFmt w:val="lowerRoman"/>
      <w:lvlText w:val="%6."/>
      <w:lvlJc w:val="left"/>
      <w:pPr>
        <w:ind w:left="2945" w:hanging="540"/>
      </w:pPr>
      <w:rPr>
        <w:rFonts w:ascii="Times" w:eastAsia="Times" w:hAnsi="Times" w:cs="Times"/>
        <w:b w:val="0"/>
        <w:bCs w:val="0"/>
        <w:i w:val="0"/>
        <w:iCs w:val="0"/>
        <w:caps w:val="0"/>
        <w:smallCaps w:val="0"/>
        <w:spacing w:val="0"/>
        <w:w w:val="100"/>
        <w:kern w:val="0"/>
        <w:position w:val="0"/>
        <w:highlight w:val="none"/>
        <w:vertAlign w:val="baseline"/>
      </w:rPr>
    </w:lvl>
    <w:lvl w:ilvl="6">
      <w:start w:val="1"/>
      <w:numFmt w:val="decimal"/>
      <w:lvlText w:val="%7."/>
      <w:lvlJc w:val="left"/>
      <w:pPr>
        <w:ind w:left="3365" w:hanging="420"/>
      </w:pPr>
      <w:rPr>
        <w:rFonts w:ascii="Times" w:eastAsia="Times" w:hAnsi="Times" w:cs="Times"/>
        <w:b w:val="0"/>
        <w:bCs w:val="0"/>
        <w:i w:val="0"/>
        <w:iCs w:val="0"/>
        <w:caps w:val="0"/>
        <w:smallCaps w:val="0"/>
        <w:spacing w:val="0"/>
        <w:w w:val="100"/>
        <w:kern w:val="0"/>
        <w:position w:val="0"/>
        <w:highlight w:val="none"/>
        <w:vertAlign w:val="baseline"/>
      </w:rPr>
    </w:lvl>
    <w:lvl w:ilvl="7">
      <w:start w:val="1"/>
      <w:numFmt w:val="lowerLetter"/>
      <w:lvlText w:val="%8)"/>
      <w:lvlJc w:val="left"/>
      <w:pPr>
        <w:ind w:left="3785" w:hanging="420"/>
      </w:pPr>
      <w:rPr>
        <w:rFonts w:ascii="Times" w:eastAsia="Times" w:hAnsi="Times" w:cs="Times"/>
        <w:b w:val="0"/>
        <w:bCs w:val="0"/>
        <w:i w:val="0"/>
        <w:iCs w:val="0"/>
        <w:caps w:val="0"/>
        <w:smallCaps w:val="0"/>
        <w:spacing w:val="0"/>
        <w:w w:val="100"/>
        <w:kern w:val="0"/>
        <w:position w:val="0"/>
        <w:highlight w:val="none"/>
        <w:vertAlign w:val="baseline"/>
      </w:rPr>
    </w:lvl>
    <w:lvl w:ilvl="8">
      <w:start w:val="1"/>
      <w:numFmt w:val="lowerRoman"/>
      <w:lvlText w:val="%9."/>
      <w:lvlJc w:val="left"/>
      <w:pPr>
        <w:ind w:left="4205" w:hanging="540"/>
      </w:pPr>
      <w:rPr>
        <w:rFonts w:ascii="Times" w:eastAsia="Times" w:hAnsi="Times" w:cs="Times"/>
        <w:b w:val="0"/>
        <w:bCs w:val="0"/>
        <w:i w:val="0"/>
        <w:iCs w:val="0"/>
        <w:caps w:val="0"/>
        <w:smallCaps w:val="0"/>
        <w:spacing w:val="0"/>
        <w:w w:val="100"/>
        <w:kern w:val="0"/>
        <w:position w:val="0"/>
        <w:highlight w:val="none"/>
        <w:vertAlign w:val="baseline"/>
      </w:rPr>
    </w:lvl>
  </w:abstractNum>
  <w:num w:numId="1">
    <w:abstractNumId w:val="6"/>
  </w:num>
  <w:num w:numId="2">
    <w:abstractNumId w:val="2"/>
  </w:num>
  <w:num w:numId="3">
    <w:abstractNumId w:val="3"/>
    <w:lvlOverride w:ilvl="0">
      <w:lvl w:ilvl="0">
        <w:start w:val="1"/>
        <w:numFmt w:val="decimal"/>
        <w:lvlText w:val="%1."/>
        <w:lvlJc w:val="left"/>
        <w:pPr>
          <w:ind w:left="420" w:hanging="420"/>
        </w:p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7"/>
  </w:num>
  <w:num w:numId="5">
    <w:abstractNumId w:val="11"/>
  </w:num>
  <w:num w:numId="6">
    <w:abstractNumId w:val="12"/>
  </w:num>
  <w:num w:numId="7">
    <w:abstractNumId w:val="13"/>
  </w:num>
  <w:num w:numId="8">
    <w:abstractNumId w:val="9"/>
  </w:num>
  <w:num w:numId="9">
    <w:abstractNumId w:val="8"/>
  </w:num>
  <w:num w:numId="10">
    <w:abstractNumId w:val="4"/>
  </w:num>
  <w:num w:numId="11">
    <w:abstractNumId w:val="5"/>
  </w:num>
  <w:num w:numId="12">
    <w:abstractNumId w:val="0"/>
  </w:num>
  <w:num w:numId="13">
    <w:abstractNumId w:val="0"/>
    <w:lvlOverride w:ilvl="0">
      <w:lvl w:ilvl="0">
        <w:start w:val="1"/>
        <w:numFmt w:val="decimal"/>
        <w:lvlText w:val="(%1)"/>
        <w:lvlJc w:val="left"/>
        <w:pPr>
          <w:ind w:left="846" w:hanging="420"/>
        </w:pPr>
        <w:rPr>
          <w:rFonts w:hAnsi="Arial Unicode MS"/>
          <w:caps w:val="0"/>
          <w:smallCaps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hAnsi="Arial Unicode MS"/>
          <w:caps w:val="0"/>
          <w:smallCaps w:val="0"/>
          <w:spacing w:val="0"/>
          <w:w w:val="100"/>
          <w:kern w:val="0"/>
          <w:position w:val="0"/>
          <w:highlight w:val="none"/>
          <w:vertAlign w:val="baseline"/>
        </w:rPr>
      </w:lvl>
    </w:lvlOverride>
    <w:lvlOverride w:ilvl="2">
      <w:lvl w:ilvl="2" w:tentative="1">
        <w:start w:val="1"/>
        <w:numFmt w:val="lowerRoman"/>
        <w:lvlText w:val="%3."/>
        <w:lvlJc w:val="left"/>
        <w:pPr>
          <w:ind w:left="1260" w:hanging="540"/>
        </w:pPr>
        <w:rPr>
          <w:rFonts w:hAnsi="Arial Unicode MS"/>
          <w:caps w:val="0"/>
          <w:smallCaps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hAnsi="Arial Unicode MS"/>
          <w:caps w:val="0"/>
          <w:smallCaps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hAnsi="Arial Unicode MS"/>
          <w:caps w:val="0"/>
          <w:smallCaps w:val="0"/>
          <w:spacing w:val="0"/>
          <w:w w:val="100"/>
          <w:kern w:val="0"/>
          <w:position w:val="0"/>
          <w:highlight w:val="none"/>
          <w:vertAlign w:val="baseline"/>
        </w:rPr>
      </w:lvl>
    </w:lvlOverride>
    <w:lvlOverride w:ilvl="5">
      <w:lvl w:ilvl="5" w:tentative="1">
        <w:start w:val="1"/>
        <w:numFmt w:val="lowerRoman"/>
        <w:lvlText w:val="%6."/>
        <w:lvlJc w:val="left"/>
        <w:pPr>
          <w:ind w:left="2520" w:hanging="540"/>
        </w:pPr>
        <w:rPr>
          <w:rFonts w:hAnsi="Arial Unicode MS"/>
          <w:caps w:val="0"/>
          <w:smallCaps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hAnsi="Arial Unicode MS"/>
          <w:caps w:val="0"/>
          <w:smallCaps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hAnsi="Arial Unicode MS"/>
          <w:caps w:val="0"/>
          <w:smallCaps w:val="0"/>
          <w:spacing w:val="0"/>
          <w:w w:val="100"/>
          <w:kern w:val="0"/>
          <w:position w:val="0"/>
          <w:highlight w:val="none"/>
          <w:vertAlign w:val="baseline"/>
        </w:rPr>
      </w:lvl>
    </w:lvlOverride>
    <w:lvlOverride w:ilvl="8">
      <w:lvl w:ilvl="8" w:tentative="1">
        <w:start w:val="1"/>
        <w:numFmt w:val="lowerRoman"/>
        <w:lvlText w:val="%9."/>
        <w:lvlJc w:val="left"/>
        <w:pPr>
          <w:ind w:left="3780" w:hanging="540"/>
        </w:pPr>
        <w:rPr>
          <w:rFonts w:hAnsi="Arial Unicode MS"/>
          <w:caps w:val="0"/>
          <w:smallCaps w:val="0"/>
          <w:spacing w:val="0"/>
          <w:w w:val="100"/>
          <w:kern w:val="0"/>
          <w:position w:val="0"/>
          <w:highlight w:val="none"/>
          <w:vertAlign w:val="baseline"/>
        </w:rPr>
      </w:lvl>
    </w:lvlOverride>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E6"/>
    <w:rsid w:val="000A0518"/>
    <w:rsid w:val="00941434"/>
    <w:rsid w:val="00BA2669"/>
    <w:rsid w:val="00EA3DED"/>
    <w:rsid w:val="00F0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D217"/>
  <w15:docId w15:val="{6CBF714B-3D07-4045-879F-6ED3E4DE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next w:val="a"/>
    <w:link w:val="10"/>
    <w:qFormat/>
    <w:pPr>
      <w:keepNext/>
      <w:keepLines/>
      <w:framePr w:wrap="around" w:hAnchor="text" w:y="1"/>
      <w:widowControl w:val="0"/>
      <w:spacing w:before="340" w:after="330" w:line="578" w:lineRule="auto"/>
      <w:jc w:val="both"/>
      <w:outlineLvl w:val="0"/>
    </w:pPr>
    <w:rPr>
      <w:rFonts w:ascii="Arial Unicode MS" w:eastAsia="Arial Unicode MS" w:hAnsi="Arial Unicode MS" w:cs="Arial Unicode MS" w:hint="eastAsia"/>
      <w:color w:val="000000"/>
      <w:kern w:val="44"/>
      <w:sz w:val="44"/>
      <w:szCs w:val="4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qFormat/>
    <w:rPr>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qFormat/>
    <w:rPr>
      <w:rFonts w:ascii="Arial Unicode MS" w:eastAsia="Arial Unicode MS" w:hAnsi="Arial Unicode MS" w:cs="Arial Unicode MS"/>
      <w:color w:val="000000"/>
      <w:kern w:val="44"/>
      <w:sz w:val="44"/>
      <w:szCs w:val="44"/>
      <w:u w:color="000000"/>
    </w:rPr>
  </w:style>
  <w:style w:type="character" w:customStyle="1" w:styleId="a8">
    <w:name w:val="无"/>
    <w:qFormat/>
  </w:style>
  <w:style w:type="paragraph" w:styleId="a9">
    <w:name w:val="List Paragraph"/>
    <w:basedOn w:val="a"/>
    <w:uiPriority w:val="99"/>
    <w:qFormat/>
    <w:pPr>
      <w:framePr w:wrap="around" w:hAnchor="text" w:y="1"/>
      <w:ind w:firstLineChars="200" w:firstLine="420"/>
    </w:pPr>
    <w:rPr>
      <w:rFonts w:ascii="Arial Unicode MS" w:eastAsia="Arial Unicode MS" w:hAnsi="Arial Unicode MS" w:cs="Arial Unicode MS" w:hint="eastAsia"/>
      <w:color w:val="000000"/>
      <w:szCs w:val="21"/>
      <w:u w:color="000000"/>
    </w:rPr>
  </w:style>
  <w:style w:type="paragraph" w:styleId="aa">
    <w:name w:val="Balloon Text"/>
    <w:basedOn w:val="a"/>
    <w:link w:val="ab"/>
    <w:uiPriority w:val="99"/>
    <w:semiHidden/>
    <w:unhideWhenUsed/>
    <w:rsid w:val="00BA2669"/>
    <w:rPr>
      <w:sz w:val="18"/>
      <w:szCs w:val="18"/>
    </w:rPr>
  </w:style>
  <w:style w:type="character" w:customStyle="1" w:styleId="ab">
    <w:name w:val="批注框文本 字符"/>
    <w:basedOn w:val="a0"/>
    <w:link w:val="aa"/>
    <w:uiPriority w:val="99"/>
    <w:semiHidden/>
    <w:rsid w:val="00BA26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878</Words>
  <Characters>5008</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洁</dc:creator>
  <cp:lastModifiedBy>zh h</cp:lastModifiedBy>
  <cp:revision>2</cp:revision>
  <cp:lastPrinted>2024-03-29T11:52:00Z</cp:lastPrinted>
  <dcterms:created xsi:type="dcterms:W3CDTF">2024-03-29T11:53:00Z</dcterms:created>
  <dcterms:modified xsi:type="dcterms:W3CDTF">2024-03-29T11:53:00Z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2052-12.8.2.14776</vt:lpwstr>
  </property>
  <property fmtid="{D5CDD505-2E9C-101B-9397-08002B2CF9AE}" pid="3" name="ICV">
    <vt:lpwstr>E9A63CC515A44B19B3A923CF87C655EE_13</vt:lpwstr>
  </property>
</Properties>
</file>